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A958" w14:textId="0015D15C" w:rsidR="00A30AC1" w:rsidRPr="0058534F" w:rsidRDefault="00A30AC1" w:rsidP="00A30AC1">
      <w:pPr>
        <w:rPr>
          <w:rFonts w:ascii="ＭＳ Ｐゴシック" w:eastAsia="ＭＳ Ｐゴシック" w:hAnsi="ＭＳ Ｐゴシック"/>
          <w:sz w:val="22"/>
        </w:rPr>
      </w:pPr>
      <w:r w:rsidRPr="0058534F">
        <w:rPr>
          <w:rFonts w:ascii="ＭＳ Ｐゴシック" w:eastAsia="ＭＳ Ｐゴシック" w:hAnsi="ＭＳ Ｐゴシック" w:hint="eastAsia"/>
          <w:sz w:val="22"/>
        </w:rPr>
        <w:t>（様式第</w:t>
      </w:r>
      <w:r w:rsidR="00634098" w:rsidRPr="0058534F">
        <w:rPr>
          <w:rFonts w:ascii="ＭＳ Ｐゴシック" w:eastAsia="ＭＳ Ｐゴシック" w:hAnsi="ＭＳ Ｐゴシック" w:hint="eastAsia"/>
          <w:sz w:val="22"/>
        </w:rPr>
        <w:t>1</w:t>
      </w:r>
      <w:r w:rsidRPr="0058534F">
        <w:rPr>
          <w:rFonts w:ascii="ＭＳ Ｐゴシック" w:eastAsia="ＭＳ Ｐゴシック" w:hAnsi="ＭＳ Ｐゴシック" w:hint="eastAsia"/>
          <w:sz w:val="22"/>
        </w:rPr>
        <w:t>号）</w:t>
      </w:r>
    </w:p>
    <w:p w14:paraId="39F3831D" w14:textId="77777777" w:rsidR="006770FA" w:rsidRPr="0058534F" w:rsidRDefault="006770FA" w:rsidP="006770FA">
      <w:pPr>
        <w:widowControl/>
        <w:jc w:val="center"/>
        <w:rPr>
          <w:rFonts w:ascii="ＭＳ Ｐゴシック" w:eastAsia="ＭＳ Ｐゴシック" w:hAnsi="ＭＳ Ｐゴシック"/>
          <w:sz w:val="28"/>
        </w:rPr>
      </w:pPr>
      <w:r w:rsidRPr="0058534F">
        <w:rPr>
          <w:rFonts w:ascii="ＭＳ Ｐゴシック" w:eastAsia="ＭＳ Ｐゴシック" w:hAnsi="ＭＳ Ｐゴシック" w:hint="eastAsia"/>
          <w:sz w:val="28"/>
        </w:rPr>
        <w:t>出　店　申　込　書</w:t>
      </w:r>
    </w:p>
    <w:p w14:paraId="4DF9C9F9" w14:textId="1E80FF50" w:rsidR="00A30AC1" w:rsidRPr="0058534F" w:rsidRDefault="00274C35" w:rsidP="00A30AC1">
      <w:pPr>
        <w:jc w:val="right"/>
        <w:rPr>
          <w:rFonts w:ascii="ＭＳ Ｐゴシック" w:eastAsia="ＭＳ Ｐゴシック" w:hAnsi="ＭＳ Ｐゴシック"/>
          <w:sz w:val="22"/>
        </w:rPr>
      </w:pPr>
      <w:r w:rsidRPr="0058534F">
        <w:rPr>
          <w:rFonts w:ascii="ＭＳ Ｐゴシック" w:eastAsia="ＭＳ Ｐゴシック" w:hAnsi="ＭＳ Ｐゴシック" w:hint="eastAsia"/>
          <w:sz w:val="22"/>
        </w:rPr>
        <w:t>令和</w:t>
      </w:r>
      <w:r w:rsidR="00A30AC1" w:rsidRPr="0058534F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14:paraId="02C63884" w14:textId="77777777" w:rsidR="00A30AC1" w:rsidRPr="0058534F" w:rsidRDefault="00A30AC1" w:rsidP="00A30AC1">
      <w:pPr>
        <w:rPr>
          <w:rFonts w:ascii="ＭＳ Ｐゴシック" w:eastAsia="ＭＳ Ｐゴシック" w:hAnsi="ＭＳ Ｐゴシック"/>
          <w:sz w:val="22"/>
        </w:rPr>
      </w:pPr>
    </w:p>
    <w:p w14:paraId="15E3AC1A" w14:textId="170A4FDA" w:rsidR="00A30AC1" w:rsidRPr="0058534F" w:rsidRDefault="00634098" w:rsidP="00A30AC1">
      <w:pPr>
        <w:rPr>
          <w:rFonts w:ascii="ＭＳ Ｐゴシック" w:eastAsia="ＭＳ Ｐゴシック" w:hAnsi="ＭＳ Ｐゴシック"/>
          <w:sz w:val="22"/>
        </w:rPr>
      </w:pPr>
      <w:r w:rsidRPr="0058534F">
        <w:rPr>
          <w:rFonts w:ascii="ＭＳ Ｐゴシック" w:eastAsia="ＭＳ Ｐゴシック" w:hAnsi="ＭＳ Ｐゴシック" w:hint="eastAsia"/>
          <w:sz w:val="22"/>
        </w:rPr>
        <w:t>ファーマーズ・フォレスト殿</w:t>
      </w:r>
    </w:p>
    <w:p w14:paraId="5A4E2804" w14:textId="77777777" w:rsidR="00A30AC1" w:rsidRPr="0058534F" w:rsidRDefault="00A30AC1" w:rsidP="00A30AC1">
      <w:pPr>
        <w:rPr>
          <w:rFonts w:ascii="ＭＳ Ｐゴシック" w:eastAsia="ＭＳ Ｐゴシック" w:hAnsi="ＭＳ Ｐゴシック"/>
          <w:sz w:val="22"/>
        </w:rPr>
      </w:pPr>
    </w:p>
    <w:p w14:paraId="03621675" w14:textId="77777777" w:rsidR="00A30AC1" w:rsidRPr="0058534F" w:rsidRDefault="00A30AC1" w:rsidP="00A30AC1">
      <w:pPr>
        <w:ind w:firstLineChars="1200" w:firstLine="2640"/>
        <w:rPr>
          <w:rFonts w:ascii="ＭＳ Ｐゴシック" w:eastAsia="ＭＳ Ｐゴシック" w:hAnsi="ＭＳ Ｐゴシック"/>
          <w:sz w:val="22"/>
        </w:rPr>
      </w:pPr>
      <w:r w:rsidRPr="0058534F">
        <w:rPr>
          <w:rFonts w:ascii="ＭＳ Ｐゴシック" w:eastAsia="ＭＳ Ｐゴシック" w:hAnsi="ＭＳ Ｐゴシック" w:hint="eastAsia"/>
          <w:sz w:val="22"/>
        </w:rPr>
        <w:t xml:space="preserve">申込者　住　　　　所　　　　　　　　　　　　　　　　　　</w:t>
      </w:r>
    </w:p>
    <w:p w14:paraId="65043EFF" w14:textId="77777777" w:rsidR="00A30AC1" w:rsidRPr="0058534F" w:rsidRDefault="00A30AC1" w:rsidP="00A30AC1">
      <w:pPr>
        <w:spacing w:beforeLines="50" w:before="171"/>
        <w:ind w:firstLineChars="1600" w:firstLine="3520"/>
        <w:rPr>
          <w:rFonts w:ascii="ＭＳ Ｐゴシック" w:eastAsia="ＭＳ Ｐゴシック" w:hAnsi="ＭＳ Ｐゴシック"/>
          <w:sz w:val="22"/>
        </w:rPr>
      </w:pPr>
      <w:r w:rsidRPr="0058534F">
        <w:rPr>
          <w:rFonts w:ascii="ＭＳ Ｐゴシック" w:eastAsia="ＭＳ Ｐゴシック" w:hAnsi="ＭＳ Ｐゴシック" w:hint="eastAsia"/>
          <w:sz w:val="22"/>
        </w:rPr>
        <w:t xml:space="preserve">名称・屋号等　　　　　　　　　　　　　　　　　　</w:t>
      </w:r>
    </w:p>
    <w:p w14:paraId="6EF1BB30" w14:textId="77777777" w:rsidR="00A30AC1" w:rsidRPr="0058534F" w:rsidRDefault="00A30AC1" w:rsidP="00A30AC1">
      <w:pPr>
        <w:spacing w:beforeLines="50" w:before="171"/>
        <w:ind w:firstLineChars="1300" w:firstLine="3562"/>
        <w:rPr>
          <w:rFonts w:ascii="ＭＳ Ｐゴシック" w:eastAsia="ＭＳ Ｐゴシック" w:hAnsi="ＭＳ Ｐゴシック"/>
          <w:sz w:val="22"/>
        </w:rPr>
      </w:pPr>
      <w:r w:rsidRPr="0058534F">
        <w:rPr>
          <w:rFonts w:ascii="ＭＳ Ｐゴシック" w:eastAsia="ＭＳ Ｐゴシック" w:hAnsi="ＭＳ Ｐゴシック" w:hint="eastAsia"/>
          <w:spacing w:val="27"/>
          <w:kern w:val="0"/>
          <w:sz w:val="22"/>
          <w:fitText w:val="1320" w:id="1201413889"/>
        </w:rPr>
        <w:t>代表者氏</w:t>
      </w:r>
      <w:r w:rsidRPr="0058534F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1320" w:id="1201413889"/>
        </w:rPr>
        <w:t>名</w:t>
      </w:r>
      <w:r w:rsidRPr="0058534F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</w:t>
      </w:r>
      <w:r w:rsidR="003C4E5E" w:rsidRPr="0058534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8534F">
        <w:rPr>
          <w:rFonts w:ascii="ＭＳ Ｐゴシック" w:eastAsia="ＭＳ Ｐゴシック" w:hAnsi="ＭＳ Ｐゴシック"/>
          <w:sz w:val="22"/>
        </w:rPr>
        <w:fldChar w:fldCharType="begin"/>
      </w:r>
      <w:r w:rsidRPr="0058534F">
        <w:rPr>
          <w:rFonts w:ascii="ＭＳ Ｐゴシック" w:eastAsia="ＭＳ Ｐゴシック" w:hAnsi="ＭＳ Ｐゴシック"/>
          <w:sz w:val="22"/>
        </w:rPr>
        <w:instrText xml:space="preserve"> </w:instrText>
      </w:r>
      <w:r w:rsidRPr="0058534F">
        <w:rPr>
          <w:rFonts w:ascii="ＭＳ Ｐゴシック" w:eastAsia="ＭＳ Ｐゴシック" w:hAnsi="ＭＳ Ｐゴシック" w:hint="eastAsia"/>
          <w:sz w:val="22"/>
        </w:rPr>
        <w:instrText>eq \o\ac(○,</w:instrText>
      </w:r>
      <w:r w:rsidRPr="0058534F">
        <w:rPr>
          <w:rFonts w:ascii="ＭＳ Ｐゴシック" w:eastAsia="ＭＳ Ｐゴシック" w:hAnsi="ＭＳ Ｐゴシック" w:hint="eastAsia"/>
          <w:position w:val="1"/>
          <w:sz w:val="15"/>
        </w:rPr>
        <w:instrText>印</w:instrText>
      </w:r>
      <w:r w:rsidRPr="0058534F">
        <w:rPr>
          <w:rFonts w:ascii="ＭＳ Ｐゴシック" w:eastAsia="ＭＳ Ｐゴシック" w:hAnsi="ＭＳ Ｐゴシック" w:hint="eastAsia"/>
          <w:sz w:val="22"/>
        </w:rPr>
        <w:instrText>)</w:instrText>
      </w:r>
      <w:r w:rsidRPr="0058534F">
        <w:rPr>
          <w:rFonts w:ascii="ＭＳ Ｐゴシック" w:eastAsia="ＭＳ Ｐゴシック" w:hAnsi="ＭＳ Ｐゴシック"/>
          <w:sz w:val="22"/>
        </w:rPr>
        <w:fldChar w:fldCharType="end"/>
      </w:r>
      <w:r w:rsidR="00347F66" w:rsidRPr="0058534F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4AA7189F" w14:textId="77777777" w:rsidR="003C4E5E" w:rsidRPr="0058534F" w:rsidRDefault="003C4E5E" w:rsidP="00A30AC1">
      <w:pPr>
        <w:spacing w:beforeLines="50" w:before="171" w:afterLines="50" w:after="171"/>
        <w:rPr>
          <w:rFonts w:ascii="ＭＳ Ｐゴシック" w:eastAsia="ＭＳ Ｐゴシック" w:hAnsi="ＭＳ Ｐゴシック"/>
          <w:sz w:val="22"/>
        </w:rPr>
      </w:pPr>
    </w:p>
    <w:p w14:paraId="07687317" w14:textId="6B56CE2A" w:rsidR="00A30AC1" w:rsidRPr="0058534F" w:rsidRDefault="00274C35" w:rsidP="00A457ED">
      <w:pPr>
        <w:spacing w:beforeLines="50" w:before="171" w:afterLines="50" w:after="171"/>
        <w:ind w:leftChars="100" w:left="210"/>
        <w:rPr>
          <w:rFonts w:ascii="ＭＳ Ｐゴシック" w:eastAsia="ＭＳ Ｐゴシック" w:hAnsi="ＭＳ Ｐゴシック"/>
          <w:sz w:val="22"/>
        </w:rPr>
      </w:pPr>
      <w:r w:rsidRPr="0058534F">
        <w:rPr>
          <w:rFonts w:ascii="ＭＳ Ｐゴシック" w:eastAsia="ＭＳ Ｐゴシック" w:hAnsi="ＭＳ Ｐゴシック" w:hint="eastAsia"/>
          <w:sz w:val="22"/>
        </w:rPr>
        <w:t>道の駅</w:t>
      </w:r>
      <w:r w:rsidR="00A457ED" w:rsidRPr="0058534F">
        <w:rPr>
          <w:rFonts w:ascii="ＭＳ Ｐゴシック" w:eastAsia="ＭＳ Ｐゴシック" w:hAnsi="ＭＳ Ｐゴシック" w:hint="eastAsia"/>
          <w:sz w:val="22"/>
        </w:rPr>
        <w:t>湘南ちがさき</w:t>
      </w:r>
      <w:r w:rsidRPr="0058534F">
        <w:rPr>
          <w:rFonts w:ascii="ＭＳ Ｐゴシック" w:eastAsia="ＭＳ Ｐゴシック" w:hAnsi="ＭＳ Ｐゴシック" w:hint="eastAsia"/>
          <w:sz w:val="22"/>
        </w:rPr>
        <w:t>のフードコート</w:t>
      </w:r>
      <w:r w:rsidR="00A30AC1" w:rsidRPr="0058534F">
        <w:rPr>
          <w:rFonts w:ascii="ＭＳ Ｐゴシック" w:eastAsia="ＭＳ Ｐゴシック" w:hAnsi="ＭＳ Ｐゴシック" w:hint="eastAsia"/>
          <w:sz w:val="22"/>
        </w:rPr>
        <w:t>に出店したいので、</w:t>
      </w:r>
      <w:r w:rsidR="006B4AC8" w:rsidRPr="0058534F">
        <w:rPr>
          <w:rFonts w:ascii="ＭＳ Ｐゴシック" w:eastAsia="ＭＳ Ｐゴシック" w:hAnsi="ＭＳ Ｐゴシック" w:hint="eastAsia"/>
          <w:sz w:val="22"/>
        </w:rPr>
        <w:t>以下の通り</w:t>
      </w:r>
      <w:r w:rsidR="00A30AC1" w:rsidRPr="0058534F">
        <w:rPr>
          <w:rFonts w:ascii="ＭＳ Ｐゴシック" w:eastAsia="ＭＳ Ｐゴシック" w:hAnsi="ＭＳ Ｐゴシック" w:hint="eastAsia"/>
          <w:sz w:val="22"/>
        </w:rPr>
        <w:t>申し込みます。</w:t>
      </w:r>
      <w:r w:rsidR="00021A38" w:rsidRPr="0058534F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A457ED" w:rsidRPr="0058534F">
        <w:rPr>
          <w:rFonts w:ascii="ＭＳ Ｐゴシック" w:eastAsia="ＭＳ Ｐゴシック" w:hAnsi="ＭＳ Ｐゴシック" w:hint="eastAsia"/>
          <w:sz w:val="22"/>
        </w:rPr>
        <w:t xml:space="preserve">　　</w:t>
      </w:r>
    </w:p>
    <w:tbl>
      <w:tblPr>
        <w:tblStyle w:val="a3"/>
        <w:tblW w:w="9107" w:type="dxa"/>
        <w:tblInd w:w="108" w:type="dxa"/>
        <w:tblLook w:val="04A0" w:firstRow="1" w:lastRow="0" w:firstColumn="1" w:lastColumn="0" w:noHBand="0" w:noVBand="1"/>
      </w:tblPr>
      <w:tblGrid>
        <w:gridCol w:w="1985"/>
        <w:gridCol w:w="1452"/>
        <w:gridCol w:w="391"/>
        <w:gridCol w:w="5279"/>
      </w:tblGrid>
      <w:tr w:rsidR="00BF45EF" w:rsidRPr="0058534F" w14:paraId="522DEC1B" w14:textId="77777777" w:rsidTr="003C4E5E">
        <w:trPr>
          <w:trHeight w:val="705"/>
        </w:trPr>
        <w:tc>
          <w:tcPr>
            <w:tcW w:w="1985" w:type="dxa"/>
            <w:vAlign w:val="center"/>
          </w:tcPr>
          <w:p w14:paraId="4D13FF57" w14:textId="77777777" w:rsidR="00A30AC1" w:rsidRPr="0058534F" w:rsidRDefault="00A30AC1" w:rsidP="00AF549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経営形態</w:t>
            </w:r>
          </w:p>
        </w:tc>
        <w:tc>
          <w:tcPr>
            <w:tcW w:w="7122" w:type="dxa"/>
            <w:gridSpan w:val="3"/>
            <w:vAlign w:val="center"/>
          </w:tcPr>
          <w:p w14:paraId="1337791C" w14:textId="77777777" w:rsidR="00A30AC1" w:rsidRPr="0058534F" w:rsidRDefault="00A30AC1" w:rsidP="00AF549D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個人　・　法人　　（いずれか○囲み）</w:t>
            </w:r>
          </w:p>
        </w:tc>
      </w:tr>
      <w:tr w:rsidR="00BF45EF" w:rsidRPr="0058534F" w14:paraId="464B0DC1" w14:textId="77777777" w:rsidTr="00B65C27">
        <w:trPr>
          <w:trHeight w:val="1080"/>
        </w:trPr>
        <w:tc>
          <w:tcPr>
            <w:tcW w:w="1985" w:type="dxa"/>
            <w:vAlign w:val="center"/>
          </w:tcPr>
          <w:p w14:paraId="46C7A5D8" w14:textId="77777777" w:rsidR="00B31FB4" w:rsidRPr="0058534F" w:rsidRDefault="00B31FB4" w:rsidP="00AF549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事業所の所在地</w:t>
            </w:r>
          </w:p>
          <w:p w14:paraId="743227BB" w14:textId="77777777" w:rsidR="00B31FB4" w:rsidRPr="0058534F" w:rsidRDefault="00B31FB4" w:rsidP="00AF549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及び連絡先等</w:t>
            </w:r>
          </w:p>
        </w:tc>
        <w:tc>
          <w:tcPr>
            <w:tcW w:w="7122" w:type="dxa"/>
            <w:gridSpan w:val="3"/>
            <w:vAlign w:val="center"/>
          </w:tcPr>
          <w:p w14:paraId="432B3016" w14:textId="77777777" w:rsidR="00B31FB4" w:rsidRPr="0058534F" w:rsidRDefault="003C4E5E" w:rsidP="00B31FB4">
            <w:pPr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所在地：</w:t>
            </w:r>
          </w:p>
          <w:p w14:paraId="6AE09F45" w14:textId="77777777" w:rsidR="00B31FB4" w:rsidRPr="0058534F" w:rsidRDefault="00B31FB4" w:rsidP="00B31FB4">
            <w:pPr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 xml:space="preserve">TEL（　　　　）　　－　　　　　　FAX（　　　　）　　－　　　　</w:t>
            </w:r>
          </w:p>
        </w:tc>
      </w:tr>
      <w:tr w:rsidR="00BF45EF" w:rsidRPr="0058534F" w14:paraId="4B6A057B" w14:textId="77777777" w:rsidTr="00B65C27">
        <w:trPr>
          <w:trHeight w:val="1080"/>
        </w:trPr>
        <w:tc>
          <w:tcPr>
            <w:tcW w:w="1985" w:type="dxa"/>
            <w:vAlign w:val="center"/>
          </w:tcPr>
          <w:p w14:paraId="485B9056" w14:textId="77777777" w:rsidR="00A30AC1" w:rsidRPr="0058534F" w:rsidRDefault="00A30AC1" w:rsidP="00AF549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創業及び資本金</w:t>
            </w:r>
          </w:p>
        </w:tc>
        <w:tc>
          <w:tcPr>
            <w:tcW w:w="7122" w:type="dxa"/>
            <w:gridSpan w:val="3"/>
            <w:vAlign w:val="center"/>
          </w:tcPr>
          <w:p w14:paraId="7BBD0A4E" w14:textId="77777777" w:rsidR="00033D3F" w:rsidRPr="0058534F" w:rsidRDefault="00033D3F" w:rsidP="00AF549D">
            <w:pPr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創業　　　　　　　　　　　　　　　　　　　　　資本金</w:t>
            </w:r>
          </w:p>
          <w:p w14:paraId="1E415517" w14:textId="0C4B8025" w:rsidR="00A30AC1" w:rsidRPr="0058534F" w:rsidRDefault="00033D3F" w:rsidP="00033D3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明・大・昭・平</w:t>
            </w:r>
            <w:r w:rsidR="00DF30E7" w:rsidRPr="0058534F">
              <w:rPr>
                <w:rFonts w:ascii="ＭＳ Ｐゴシック" w:eastAsia="ＭＳ Ｐゴシック" w:hAnsi="ＭＳ Ｐゴシック" w:hint="eastAsia"/>
              </w:rPr>
              <w:t>・令</w:t>
            </w:r>
            <w:r w:rsidRPr="0058534F">
              <w:rPr>
                <w:rFonts w:ascii="ＭＳ Ｐゴシック" w:eastAsia="ＭＳ Ｐゴシック" w:hAnsi="ＭＳ Ｐゴシック" w:hint="eastAsia"/>
              </w:rPr>
              <w:t xml:space="preserve">　　　　年　　　月　　　日　　　　　　　　　</w:t>
            </w:r>
            <w:r w:rsidR="00B31FB4" w:rsidRPr="0058534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8534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BF45EF" w:rsidRPr="0058534F" w14:paraId="207470F4" w14:textId="77777777" w:rsidTr="003C4E5E">
        <w:trPr>
          <w:trHeight w:val="647"/>
        </w:trPr>
        <w:tc>
          <w:tcPr>
            <w:tcW w:w="1985" w:type="dxa"/>
            <w:vAlign w:val="center"/>
          </w:tcPr>
          <w:p w14:paraId="3D612D61" w14:textId="77777777" w:rsidR="00A30AC1" w:rsidRPr="0058534F" w:rsidRDefault="00A30AC1" w:rsidP="00AF549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1452" w:type="dxa"/>
            <w:vAlign w:val="center"/>
          </w:tcPr>
          <w:p w14:paraId="5416B914" w14:textId="77777777" w:rsidR="00A30AC1" w:rsidRPr="0058534F" w:rsidRDefault="00A30AC1" w:rsidP="00AF549D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5670" w:type="dxa"/>
            <w:gridSpan w:val="2"/>
            <w:vAlign w:val="center"/>
          </w:tcPr>
          <w:p w14:paraId="06C7221D" w14:textId="77777777" w:rsidR="00A30AC1" w:rsidRPr="0058534F" w:rsidRDefault="00A30AC1" w:rsidP="00AF549D">
            <w:pPr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（男　　名・女　　　名）</w:t>
            </w:r>
          </w:p>
        </w:tc>
      </w:tr>
      <w:tr w:rsidR="00BF45EF" w:rsidRPr="0058534F" w14:paraId="4601A005" w14:textId="77777777" w:rsidTr="007D3662">
        <w:trPr>
          <w:trHeight w:val="967"/>
        </w:trPr>
        <w:tc>
          <w:tcPr>
            <w:tcW w:w="1985" w:type="dxa"/>
            <w:vAlign w:val="center"/>
          </w:tcPr>
          <w:p w14:paraId="2E1DFFE2" w14:textId="77777777" w:rsidR="007D3662" w:rsidRPr="0058534F" w:rsidRDefault="00A30AC1" w:rsidP="00AF549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業種・業態</w:t>
            </w:r>
          </w:p>
          <w:p w14:paraId="4FEE4044" w14:textId="77777777" w:rsidR="00A30AC1" w:rsidRPr="0058534F" w:rsidRDefault="007D3662" w:rsidP="00AF549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  <w:tc>
          <w:tcPr>
            <w:tcW w:w="7122" w:type="dxa"/>
            <w:gridSpan w:val="3"/>
            <w:vAlign w:val="center"/>
          </w:tcPr>
          <w:p w14:paraId="02244F44" w14:textId="77777777" w:rsidR="00A30AC1" w:rsidRPr="0058534F" w:rsidRDefault="00A30AC1" w:rsidP="00AF54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45EF" w:rsidRPr="0058534F" w14:paraId="3DDA8FB9" w14:textId="77777777" w:rsidTr="003C4E5E">
        <w:trPr>
          <w:trHeight w:val="15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4764C220" w14:textId="77777777" w:rsidR="003C4E5E" w:rsidRPr="0058534F" w:rsidRDefault="003C4E5E" w:rsidP="00AF549D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22" w:type="dxa"/>
            <w:gridSpan w:val="3"/>
            <w:tcBorders>
              <w:left w:val="nil"/>
              <w:right w:val="nil"/>
            </w:tcBorders>
            <w:vAlign w:val="center"/>
          </w:tcPr>
          <w:p w14:paraId="7F781C17" w14:textId="77777777" w:rsidR="003C4E5E" w:rsidRPr="0058534F" w:rsidRDefault="003C4E5E" w:rsidP="00AF54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45EF" w:rsidRPr="0058534F" w14:paraId="48ECDB49" w14:textId="77777777" w:rsidTr="007F24C3">
        <w:trPr>
          <w:trHeight w:val="688"/>
        </w:trPr>
        <w:tc>
          <w:tcPr>
            <w:tcW w:w="1985" w:type="dxa"/>
            <w:vAlign w:val="center"/>
          </w:tcPr>
          <w:p w14:paraId="04C87F4E" w14:textId="77777777" w:rsidR="00A30AC1" w:rsidRPr="0058534F" w:rsidRDefault="00A30AC1" w:rsidP="00AF549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申請区画数</w:t>
            </w:r>
          </w:p>
          <w:p w14:paraId="1AC897AC" w14:textId="77777777" w:rsidR="00A30AC1" w:rsidRPr="0058534F" w:rsidRDefault="00A30AC1" w:rsidP="00AF549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及び必要店舗面積</w:t>
            </w:r>
          </w:p>
        </w:tc>
        <w:tc>
          <w:tcPr>
            <w:tcW w:w="1843" w:type="dxa"/>
            <w:gridSpan w:val="2"/>
            <w:vAlign w:val="center"/>
          </w:tcPr>
          <w:p w14:paraId="1C6F6E23" w14:textId="77777777" w:rsidR="00A30AC1" w:rsidRPr="0058534F" w:rsidRDefault="00A30AC1" w:rsidP="00AF549D">
            <w:pPr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 xml:space="preserve">　　　区画</w:t>
            </w:r>
          </w:p>
        </w:tc>
        <w:tc>
          <w:tcPr>
            <w:tcW w:w="5279" w:type="dxa"/>
            <w:vAlign w:val="center"/>
          </w:tcPr>
          <w:p w14:paraId="79E10795" w14:textId="77777777" w:rsidR="00A30AC1" w:rsidRPr="0058534F" w:rsidRDefault="00A30AC1" w:rsidP="00AF549D">
            <w:pPr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 xml:space="preserve">　　　　　　㎡</w:t>
            </w:r>
          </w:p>
        </w:tc>
      </w:tr>
      <w:tr w:rsidR="00BF45EF" w:rsidRPr="0058534F" w14:paraId="1C847F34" w14:textId="77777777" w:rsidTr="007F24C3">
        <w:trPr>
          <w:trHeight w:val="688"/>
        </w:trPr>
        <w:tc>
          <w:tcPr>
            <w:tcW w:w="1985" w:type="dxa"/>
            <w:vAlign w:val="center"/>
          </w:tcPr>
          <w:p w14:paraId="41A5589C" w14:textId="77777777" w:rsidR="00A30AC1" w:rsidRPr="0058534F" w:rsidRDefault="00A30AC1" w:rsidP="00AF549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提供予定商品</w:t>
            </w:r>
          </w:p>
        </w:tc>
        <w:tc>
          <w:tcPr>
            <w:tcW w:w="7122" w:type="dxa"/>
            <w:gridSpan w:val="3"/>
            <w:vAlign w:val="center"/>
          </w:tcPr>
          <w:p w14:paraId="7F453162" w14:textId="77777777" w:rsidR="00A30AC1" w:rsidRPr="0058534F" w:rsidRDefault="00A30AC1" w:rsidP="00AF54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45EF" w:rsidRPr="0058534F" w14:paraId="43DF0C01" w14:textId="77777777" w:rsidTr="007F24C3">
        <w:trPr>
          <w:trHeight w:val="688"/>
        </w:trPr>
        <w:tc>
          <w:tcPr>
            <w:tcW w:w="1985" w:type="dxa"/>
            <w:vAlign w:val="center"/>
          </w:tcPr>
          <w:p w14:paraId="2210B872" w14:textId="77777777" w:rsidR="00A30AC1" w:rsidRPr="0058534F" w:rsidRDefault="00A30AC1" w:rsidP="00AF549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年間売上見込額</w:t>
            </w:r>
          </w:p>
        </w:tc>
        <w:tc>
          <w:tcPr>
            <w:tcW w:w="7122" w:type="dxa"/>
            <w:gridSpan w:val="3"/>
            <w:vAlign w:val="center"/>
          </w:tcPr>
          <w:p w14:paraId="7680BCFC" w14:textId="77777777" w:rsidR="00A30AC1" w:rsidRPr="0058534F" w:rsidRDefault="0074471D" w:rsidP="00AF549D">
            <w:pPr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A30AC1" w:rsidRPr="0058534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BF45EF" w:rsidRPr="0058534F" w14:paraId="32754A1B" w14:textId="77777777" w:rsidTr="007F24C3">
        <w:trPr>
          <w:trHeight w:val="199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14:paraId="5EDC50F6" w14:textId="77777777" w:rsidR="007F24C3" w:rsidRPr="0058534F" w:rsidRDefault="007F24C3" w:rsidP="00AF549D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22" w:type="dxa"/>
            <w:gridSpan w:val="3"/>
            <w:tcBorders>
              <w:left w:val="nil"/>
              <w:right w:val="nil"/>
            </w:tcBorders>
            <w:vAlign w:val="center"/>
          </w:tcPr>
          <w:p w14:paraId="451ADBF6" w14:textId="77777777" w:rsidR="007F24C3" w:rsidRPr="0058534F" w:rsidRDefault="007F24C3" w:rsidP="00AF54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45EF" w:rsidRPr="0058534F" w14:paraId="15487749" w14:textId="77777777" w:rsidTr="003C4E5E">
        <w:trPr>
          <w:trHeight w:val="1281"/>
        </w:trPr>
        <w:tc>
          <w:tcPr>
            <w:tcW w:w="1985" w:type="dxa"/>
            <w:vAlign w:val="center"/>
          </w:tcPr>
          <w:p w14:paraId="58A8AA33" w14:textId="77777777" w:rsidR="003C4E5E" w:rsidRPr="0058534F" w:rsidRDefault="003C4E5E" w:rsidP="00AF549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担当者</w:t>
            </w:r>
            <w:r w:rsidR="007F24C3" w:rsidRPr="0058534F">
              <w:rPr>
                <w:rFonts w:ascii="ＭＳ Ｐゴシック" w:eastAsia="ＭＳ Ｐゴシック" w:hAnsi="ＭＳ Ｐゴシック" w:hint="eastAsia"/>
              </w:rPr>
              <w:t>職</w:t>
            </w:r>
            <w:r w:rsidRPr="0058534F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59964FCD" w14:textId="77777777" w:rsidR="003C4E5E" w:rsidRPr="0058534F" w:rsidRDefault="003C4E5E" w:rsidP="00AF549D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及び連絡先</w:t>
            </w:r>
          </w:p>
        </w:tc>
        <w:tc>
          <w:tcPr>
            <w:tcW w:w="7122" w:type="dxa"/>
            <w:gridSpan w:val="3"/>
            <w:vAlign w:val="center"/>
          </w:tcPr>
          <w:p w14:paraId="76804D2D" w14:textId="77777777" w:rsidR="003C4E5E" w:rsidRPr="0058534F" w:rsidRDefault="007F24C3" w:rsidP="00AF549D">
            <w:pPr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職</w:t>
            </w:r>
            <w:r w:rsidR="003C4E5E" w:rsidRPr="0058534F">
              <w:rPr>
                <w:rFonts w:ascii="ＭＳ Ｐゴシック" w:eastAsia="ＭＳ Ｐゴシック" w:hAnsi="ＭＳ Ｐゴシック" w:hint="eastAsia"/>
              </w:rPr>
              <w:t>氏名：</w:t>
            </w:r>
          </w:p>
          <w:p w14:paraId="331DB228" w14:textId="77777777" w:rsidR="003C4E5E" w:rsidRPr="0058534F" w:rsidRDefault="003C4E5E" w:rsidP="003C4E5E">
            <w:pPr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（　　　　）　　　　－　　　　E-mail</w:t>
            </w:r>
          </w:p>
        </w:tc>
      </w:tr>
    </w:tbl>
    <w:p w14:paraId="1814DB54" w14:textId="2CE584CE" w:rsidR="00A30AC1" w:rsidRPr="0058534F" w:rsidRDefault="00864F68" w:rsidP="00A30AC1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58534F">
        <w:rPr>
          <w:rFonts w:ascii="ＭＳ Ｐゴシック" w:eastAsia="ＭＳ Ｐゴシック" w:hAnsi="ＭＳ Ｐゴシック"/>
          <w:sz w:val="22"/>
        </w:rPr>
        <w:br w:type="page"/>
      </w:r>
      <w:r w:rsidR="00A30AC1" w:rsidRPr="0058534F">
        <w:rPr>
          <w:rFonts w:ascii="ＭＳ Ｐゴシック" w:eastAsia="ＭＳ Ｐゴシック" w:hAnsi="ＭＳ Ｐゴシック" w:hint="eastAsia"/>
          <w:sz w:val="22"/>
        </w:rPr>
        <w:lastRenderedPageBreak/>
        <w:t>（様式第</w:t>
      </w:r>
      <w:r w:rsidR="00105379" w:rsidRPr="0058534F">
        <w:rPr>
          <w:rFonts w:ascii="ＭＳ Ｐゴシック" w:eastAsia="ＭＳ Ｐゴシック" w:hAnsi="ＭＳ Ｐゴシック" w:hint="eastAsia"/>
          <w:sz w:val="22"/>
        </w:rPr>
        <w:t>2</w:t>
      </w:r>
      <w:r w:rsidR="00A30AC1" w:rsidRPr="0058534F">
        <w:rPr>
          <w:rFonts w:ascii="ＭＳ Ｐゴシック" w:eastAsia="ＭＳ Ｐゴシック" w:hAnsi="ＭＳ Ｐゴシック" w:hint="eastAsia"/>
          <w:sz w:val="22"/>
        </w:rPr>
        <w:t>号）</w:t>
      </w:r>
    </w:p>
    <w:p w14:paraId="732ED4A5" w14:textId="77777777" w:rsidR="00A30AC1" w:rsidRPr="0058534F" w:rsidRDefault="0020727F" w:rsidP="00A30AC1">
      <w:pPr>
        <w:widowControl/>
        <w:jc w:val="center"/>
        <w:rPr>
          <w:rFonts w:ascii="ＭＳ Ｐゴシック" w:eastAsia="ＭＳ Ｐゴシック" w:hAnsi="ＭＳ Ｐゴシック"/>
          <w:sz w:val="28"/>
        </w:rPr>
      </w:pPr>
      <w:r w:rsidRPr="0058534F">
        <w:rPr>
          <w:rFonts w:ascii="ＭＳ Ｐゴシック" w:eastAsia="ＭＳ Ｐゴシック" w:hAnsi="ＭＳ Ｐゴシック" w:hint="eastAsia"/>
          <w:sz w:val="28"/>
        </w:rPr>
        <w:t>出　店</w:t>
      </w:r>
      <w:r w:rsidR="00A30AC1" w:rsidRPr="0058534F">
        <w:rPr>
          <w:rFonts w:ascii="ＭＳ Ｐゴシック" w:eastAsia="ＭＳ Ｐゴシック" w:hAnsi="ＭＳ Ｐゴシック" w:hint="eastAsia"/>
          <w:sz w:val="28"/>
        </w:rPr>
        <w:t xml:space="preserve">　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654"/>
        <w:gridCol w:w="1762"/>
        <w:gridCol w:w="549"/>
        <w:gridCol w:w="240"/>
        <w:gridCol w:w="854"/>
        <w:gridCol w:w="1214"/>
        <w:gridCol w:w="427"/>
        <w:gridCol w:w="1642"/>
      </w:tblGrid>
      <w:tr w:rsidR="00BF45EF" w:rsidRPr="0058534F" w14:paraId="31ADBCCD" w14:textId="77777777" w:rsidTr="0074471D">
        <w:trPr>
          <w:trHeight w:val="665"/>
        </w:trPr>
        <w:tc>
          <w:tcPr>
            <w:tcW w:w="1757" w:type="dxa"/>
            <w:vAlign w:val="center"/>
          </w:tcPr>
          <w:p w14:paraId="66A0A172" w14:textId="77777777" w:rsidR="0020727F" w:rsidRPr="0058534F" w:rsidRDefault="0020727F" w:rsidP="00306EF6">
            <w:pPr>
              <w:widowControl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予定店舗名</w:t>
            </w:r>
          </w:p>
        </w:tc>
        <w:tc>
          <w:tcPr>
            <w:tcW w:w="7519" w:type="dxa"/>
            <w:gridSpan w:val="8"/>
            <w:vAlign w:val="center"/>
          </w:tcPr>
          <w:p w14:paraId="3B5E74A5" w14:textId="77777777" w:rsidR="0020727F" w:rsidRPr="0058534F" w:rsidRDefault="0020727F" w:rsidP="00AF549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F45EF" w:rsidRPr="0058534F" w14:paraId="6D312EC6" w14:textId="77777777" w:rsidTr="0074471D">
        <w:trPr>
          <w:trHeight w:val="560"/>
        </w:trPr>
        <w:tc>
          <w:tcPr>
            <w:tcW w:w="1757" w:type="dxa"/>
            <w:vAlign w:val="center"/>
          </w:tcPr>
          <w:p w14:paraId="7130DCA9" w14:textId="77777777" w:rsidR="001A248B" w:rsidRPr="0058534F" w:rsidRDefault="00A30AC1" w:rsidP="00306EF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店舗コンセプト</w:t>
            </w:r>
          </w:p>
          <w:p w14:paraId="7A8E3794" w14:textId="77777777" w:rsidR="001A248B" w:rsidRPr="0058534F" w:rsidRDefault="00864F68" w:rsidP="00306EF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及び店舗</w:t>
            </w:r>
            <w:r w:rsidR="001A248B" w:rsidRPr="005853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イメージ</w:t>
            </w:r>
          </w:p>
        </w:tc>
        <w:tc>
          <w:tcPr>
            <w:tcW w:w="7519" w:type="dxa"/>
            <w:gridSpan w:val="8"/>
            <w:vAlign w:val="center"/>
          </w:tcPr>
          <w:p w14:paraId="3CF71018" w14:textId="77777777" w:rsidR="001A248B" w:rsidRPr="0058534F" w:rsidRDefault="001A248B" w:rsidP="0020727F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F45EF" w:rsidRPr="0058534F" w14:paraId="1F61E8D0" w14:textId="77777777" w:rsidTr="0074471D">
        <w:trPr>
          <w:trHeight w:val="399"/>
        </w:trPr>
        <w:tc>
          <w:tcPr>
            <w:tcW w:w="1757" w:type="dxa"/>
            <w:vAlign w:val="center"/>
          </w:tcPr>
          <w:p w14:paraId="12DC5BC4" w14:textId="77777777" w:rsidR="0020727F" w:rsidRPr="0058534F" w:rsidRDefault="0020727F" w:rsidP="00306EF6">
            <w:pPr>
              <w:widowControl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主要対象客</w:t>
            </w:r>
          </w:p>
          <w:p w14:paraId="2AB92F2B" w14:textId="77777777" w:rsidR="0020727F" w:rsidRPr="0058534F" w:rsidRDefault="0020727F" w:rsidP="00306EF6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（ターゲット）</w:t>
            </w:r>
          </w:p>
        </w:tc>
        <w:tc>
          <w:tcPr>
            <w:tcW w:w="7519" w:type="dxa"/>
            <w:gridSpan w:val="8"/>
            <w:vAlign w:val="center"/>
          </w:tcPr>
          <w:p w14:paraId="1D534A9B" w14:textId="77777777" w:rsidR="0020727F" w:rsidRPr="0058534F" w:rsidRDefault="0020727F" w:rsidP="00AC5BDE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F45EF" w:rsidRPr="0058534F" w14:paraId="59A6F640" w14:textId="77777777" w:rsidTr="0074471D">
        <w:trPr>
          <w:trHeight w:val="656"/>
        </w:trPr>
        <w:tc>
          <w:tcPr>
            <w:tcW w:w="1757" w:type="dxa"/>
            <w:vAlign w:val="center"/>
          </w:tcPr>
          <w:p w14:paraId="0A2D3880" w14:textId="2DBAE439" w:rsidR="00170AD5" w:rsidRPr="0058534F" w:rsidRDefault="00170AD5" w:rsidP="00306EF6">
            <w:pPr>
              <w:widowControl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営業時間</w:t>
            </w:r>
          </w:p>
        </w:tc>
        <w:tc>
          <w:tcPr>
            <w:tcW w:w="7519" w:type="dxa"/>
            <w:gridSpan w:val="8"/>
            <w:vAlign w:val="center"/>
          </w:tcPr>
          <w:p w14:paraId="03DD3E2D" w14:textId="7FA92871" w:rsidR="00170AD5" w:rsidRPr="0058534F" w:rsidRDefault="00170AD5" w:rsidP="00AC5BDE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午前</w:t>
            </w:r>
            <w:r w:rsidR="00274C35" w:rsidRPr="0058534F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A457ED" w:rsidRPr="0058534F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時</w:t>
            </w:r>
            <w:r w:rsidR="00274C35" w:rsidRPr="0058534F">
              <w:rPr>
                <w:rFonts w:ascii="ＭＳ Ｐゴシック" w:eastAsia="ＭＳ Ｐゴシック" w:hAnsi="ＭＳ Ｐゴシック" w:hint="eastAsia"/>
                <w:sz w:val="22"/>
              </w:rPr>
              <w:t>00</w:t>
            </w: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分　から　午後</w:t>
            </w:r>
            <w:r w:rsidR="00274C35" w:rsidRPr="0058534F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="00A457ED" w:rsidRPr="0058534F"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時</w:t>
            </w:r>
            <w:r w:rsidR="00274C35" w:rsidRPr="0058534F">
              <w:rPr>
                <w:rFonts w:ascii="ＭＳ Ｐゴシック" w:eastAsia="ＭＳ Ｐゴシック" w:hAnsi="ＭＳ Ｐゴシック" w:hint="eastAsia"/>
                <w:sz w:val="22"/>
              </w:rPr>
              <w:t>00</w:t>
            </w: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分</w:t>
            </w:r>
            <w:r w:rsidR="00A457ED" w:rsidRPr="0058534F">
              <w:rPr>
                <w:rFonts w:ascii="ＭＳ Ｐゴシック" w:eastAsia="ＭＳ Ｐゴシック" w:hAnsi="ＭＳ Ｐゴシック" w:hint="eastAsia"/>
                <w:sz w:val="22"/>
              </w:rPr>
              <w:t>（LO18時半）</w:t>
            </w: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まで</w:t>
            </w:r>
          </w:p>
        </w:tc>
      </w:tr>
      <w:tr w:rsidR="00BF45EF" w:rsidRPr="0058534F" w14:paraId="69B35676" w14:textId="77777777" w:rsidTr="0074471D">
        <w:trPr>
          <w:trHeight w:val="1415"/>
        </w:trPr>
        <w:tc>
          <w:tcPr>
            <w:tcW w:w="1757" w:type="dxa"/>
            <w:vAlign w:val="center"/>
          </w:tcPr>
          <w:p w14:paraId="7541CE09" w14:textId="77777777" w:rsidR="001A248B" w:rsidRPr="0058534F" w:rsidRDefault="001A248B" w:rsidP="00306EF6">
            <w:pPr>
              <w:widowControl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出店</w:t>
            </w:r>
            <w:r w:rsidR="00706AA4" w:rsidRPr="0058534F">
              <w:rPr>
                <w:rFonts w:ascii="ＭＳ Ｐゴシック" w:eastAsia="ＭＳ Ｐゴシック" w:hAnsi="ＭＳ Ｐゴシック" w:hint="eastAsia"/>
                <w:sz w:val="22"/>
              </w:rPr>
              <w:t>申込</w:t>
            </w: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理由</w:t>
            </w:r>
          </w:p>
        </w:tc>
        <w:tc>
          <w:tcPr>
            <w:tcW w:w="7519" w:type="dxa"/>
            <w:gridSpan w:val="8"/>
            <w:vAlign w:val="center"/>
          </w:tcPr>
          <w:p w14:paraId="788A38D6" w14:textId="77777777" w:rsidR="001A248B" w:rsidRPr="0058534F" w:rsidRDefault="001A248B" w:rsidP="00AF549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F45EF" w:rsidRPr="0058534F" w14:paraId="6E7A1BA0" w14:textId="77777777" w:rsidTr="0074471D">
        <w:tc>
          <w:tcPr>
            <w:tcW w:w="1757" w:type="dxa"/>
            <w:vMerge w:val="restart"/>
            <w:vAlign w:val="center"/>
          </w:tcPr>
          <w:p w14:paraId="2008DC4A" w14:textId="2BD80CC3" w:rsidR="00A30AC1" w:rsidRPr="0058534F" w:rsidRDefault="00274C35" w:rsidP="00306EF6">
            <w:pPr>
              <w:widowControl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A30AC1" w:rsidRPr="0058534F">
              <w:rPr>
                <w:rFonts w:ascii="ＭＳ Ｐゴシック" w:eastAsia="ＭＳ Ｐゴシック" w:hAnsi="ＭＳ Ｐゴシック" w:hint="eastAsia"/>
                <w:sz w:val="22"/>
              </w:rPr>
              <w:t>間売上計画</w:t>
            </w:r>
          </w:p>
        </w:tc>
        <w:tc>
          <w:tcPr>
            <w:tcW w:w="2469" w:type="dxa"/>
            <w:gridSpan w:val="2"/>
          </w:tcPr>
          <w:p w14:paraId="0EF7BA2F" w14:textId="77777777" w:rsidR="00A30AC1" w:rsidRPr="0058534F" w:rsidRDefault="00A30AC1" w:rsidP="00306EF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項目</w:t>
            </w:r>
          </w:p>
        </w:tc>
        <w:tc>
          <w:tcPr>
            <w:tcW w:w="1683" w:type="dxa"/>
            <w:gridSpan w:val="3"/>
            <w:vAlign w:val="center"/>
          </w:tcPr>
          <w:p w14:paraId="50AE527F" w14:textId="77777777" w:rsidR="00A30AC1" w:rsidRPr="0058534F" w:rsidRDefault="00A30AC1" w:rsidP="00306EF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初年度</w:t>
            </w:r>
          </w:p>
        </w:tc>
        <w:tc>
          <w:tcPr>
            <w:tcW w:w="1683" w:type="dxa"/>
            <w:gridSpan w:val="2"/>
            <w:vAlign w:val="center"/>
          </w:tcPr>
          <w:p w14:paraId="4A9FBF88" w14:textId="77777777" w:rsidR="00A30AC1" w:rsidRPr="0058534F" w:rsidRDefault="00A30AC1" w:rsidP="00306EF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2年度</w:t>
            </w:r>
          </w:p>
        </w:tc>
        <w:tc>
          <w:tcPr>
            <w:tcW w:w="1684" w:type="dxa"/>
            <w:vAlign w:val="center"/>
          </w:tcPr>
          <w:p w14:paraId="6D83A5BC" w14:textId="77777777" w:rsidR="00A30AC1" w:rsidRPr="0058534F" w:rsidRDefault="00A30AC1" w:rsidP="00306EF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3年度</w:t>
            </w:r>
          </w:p>
        </w:tc>
      </w:tr>
      <w:tr w:rsidR="00BF45EF" w:rsidRPr="0058534F" w14:paraId="702B56D8" w14:textId="77777777" w:rsidTr="0074471D">
        <w:trPr>
          <w:trHeight w:val="454"/>
        </w:trPr>
        <w:tc>
          <w:tcPr>
            <w:tcW w:w="1757" w:type="dxa"/>
            <w:vMerge/>
          </w:tcPr>
          <w:p w14:paraId="5D82AC8E" w14:textId="77777777" w:rsidR="00A30AC1" w:rsidRPr="0058534F" w:rsidRDefault="00A30AC1" w:rsidP="00306EF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69" w:type="dxa"/>
            <w:gridSpan w:val="2"/>
            <w:vAlign w:val="center"/>
          </w:tcPr>
          <w:p w14:paraId="79229EEC" w14:textId="77777777" w:rsidR="00A30AC1" w:rsidRPr="0058534F" w:rsidRDefault="00A30AC1" w:rsidP="00306EF6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客単価</w:t>
            </w:r>
          </w:p>
        </w:tc>
        <w:tc>
          <w:tcPr>
            <w:tcW w:w="1683" w:type="dxa"/>
            <w:gridSpan w:val="3"/>
            <w:vAlign w:val="center"/>
          </w:tcPr>
          <w:p w14:paraId="4037ADAF" w14:textId="77777777" w:rsidR="00A30AC1" w:rsidRPr="0058534F" w:rsidRDefault="00A30AC1" w:rsidP="00AF549D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683" w:type="dxa"/>
            <w:gridSpan w:val="2"/>
            <w:vAlign w:val="center"/>
          </w:tcPr>
          <w:p w14:paraId="330EE66C" w14:textId="77777777" w:rsidR="00A30AC1" w:rsidRPr="0058534F" w:rsidRDefault="00A30AC1" w:rsidP="00AF549D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684" w:type="dxa"/>
            <w:vAlign w:val="center"/>
          </w:tcPr>
          <w:p w14:paraId="5DAA7A86" w14:textId="77777777" w:rsidR="00A30AC1" w:rsidRPr="0058534F" w:rsidRDefault="00A30AC1" w:rsidP="00AF549D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F45EF" w:rsidRPr="0058534F" w14:paraId="6845E70B" w14:textId="77777777" w:rsidTr="0074471D">
        <w:trPr>
          <w:trHeight w:val="454"/>
        </w:trPr>
        <w:tc>
          <w:tcPr>
            <w:tcW w:w="1757" w:type="dxa"/>
            <w:vMerge/>
          </w:tcPr>
          <w:p w14:paraId="49AF9973" w14:textId="77777777" w:rsidR="00A30AC1" w:rsidRPr="0058534F" w:rsidRDefault="00A30AC1" w:rsidP="00306EF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69" w:type="dxa"/>
            <w:gridSpan w:val="2"/>
            <w:vAlign w:val="center"/>
          </w:tcPr>
          <w:p w14:paraId="709EA9B7" w14:textId="77777777" w:rsidR="00A30AC1" w:rsidRPr="0058534F" w:rsidRDefault="00A30AC1" w:rsidP="00306EF6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1日当り客数</w:t>
            </w:r>
          </w:p>
        </w:tc>
        <w:tc>
          <w:tcPr>
            <w:tcW w:w="1683" w:type="dxa"/>
            <w:gridSpan w:val="3"/>
            <w:vAlign w:val="center"/>
          </w:tcPr>
          <w:p w14:paraId="11E1C2A0" w14:textId="77777777" w:rsidR="00A30AC1" w:rsidRPr="0058534F" w:rsidRDefault="00A30AC1" w:rsidP="00AF549D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683" w:type="dxa"/>
            <w:gridSpan w:val="2"/>
            <w:vAlign w:val="center"/>
          </w:tcPr>
          <w:p w14:paraId="1CF43265" w14:textId="77777777" w:rsidR="00A30AC1" w:rsidRPr="0058534F" w:rsidRDefault="00A30AC1" w:rsidP="00AF549D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684" w:type="dxa"/>
            <w:vAlign w:val="center"/>
          </w:tcPr>
          <w:p w14:paraId="5F3DFDFE" w14:textId="77777777" w:rsidR="00A30AC1" w:rsidRPr="0058534F" w:rsidRDefault="00A30AC1" w:rsidP="00AF549D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</w:tr>
      <w:tr w:rsidR="00BF45EF" w:rsidRPr="0058534F" w14:paraId="43CCDF2A" w14:textId="77777777" w:rsidTr="0074471D">
        <w:trPr>
          <w:trHeight w:val="454"/>
        </w:trPr>
        <w:tc>
          <w:tcPr>
            <w:tcW w:w="1757" w:type="dxa"/>
            <w:vMerge/>
          </w:tcPr>
          <w:p w14:paraId="5CBD6ECE" w14:textId="77777777" w:rsidR="00A30AC1" w:rsidRPr="0058534F" w:rsidRDefault="00A30AC1" w:rsidP="00306EF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69" w:type="dxa"/>
            <w:gridSpan w:val="2"/>
            <w:vAlign w:val="center"/>
          </w:tcPr>
          <w:p w14:paraId="6A50BE8F" w14:textId="77777777" w:rsidR="00A30AC1" w:rsidRPr="0058534F" w:rsidRDefault="00A30AC1" w:rsidP="00306EF6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1日当り売上高</w:t>
            </w:r>
          </w:p>
        </w:tc>
        <w:tc>
          <w:tcPr>
            <w:tcW w:w="1683" w:type="dxa"/>
            <w:gridSpan w:val="3"/>
            <w:vAlign w:val="center"/>
          </w:tcPr>
          <w:p w14:paraId="36AB591A" w14:textId="77777777" w:rsidR="00A30AC1" w:rsidRPr="0058534F" w:rsidRDefault="00A30AC1" w:rsidP="00AF549D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683" w:type="dxa"/>
            <w:gridSpan w:val="2"/>
            <w:vAlign w:val="center"/>
          </w:tcPr>
          <w:p w14:paraId="66861C86" w14:textId="77777777" w:rsidR="00A30AC1" w:rsidRPr="0058534F" w:rsidRDefault="00A30AC1" w:rsidP="00AF549D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684" w:type="dxa"/>
            <w:vAlign w:val="center"/>
          </w:tcPr>
          <w:p w14:paraId="420137F7" w14:textId="77777777" w:rsidR="00A30AC1" w:rsidRPr="0058534F" w:rsidRDefault="00A30AC1" w:rsidP="00AF549D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F45EF" w:rsidRPr="0058534F" w14:paraId="65C6DC18" w14:textId="77777777" w:rsidTr="0074471D">
        <w:trPr>
          <w:trHeight w:val="454"/>
        </w:trPr>
        <w:tc>
          <w:tcPr>
            <w:tcW w:w="1757" w:type="dxa"/>
            <w:vMerge/>
          </w:tcPr>
          <w:p w14:paraId="259A1F55" w14:textId="77777777" w:rsidR="00A30AC1" w:rsidRPr="0058534F" w:rsidRDefault="00A30AC1" w:rsidP="00306EF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69" w:type="dxa"/>
            <w:gridSpan w:val="2"/>
            <w:vAlign w:val="center"/>
          </w:tcPr>
          <w:p w14:paraId="24B0C7E3" w14:textId="1D0C6A41" w:rsidR="00A30AC1" w:rsidRPr="0058534F" w:rsidRDefault="00274C35" w:rsidP="00306EF6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A30AC1" w:rsidRPr="0058534F">
              <w:rPr>
                <w:rFonts w:ascii="ＭＳ Ｐゴシック" w:eastAsia="ＭＳ Ｐゴシック" w:hAnsi="ＭＳ Ｐゴシック" w:hint="eastAsia"/>
                <w:sz w:val="22"/>
              </w:rPr>
              <w:t>間売上高</w:t>
            </w:r>
          </w:p>
        </w:tc>
        <w:tc>
          <w:tcPr>
            <w:tcW w:w="1683" w:type="dxa"/>
            <w:gridSpan w:val="3"/>
            <w:vAlign w:val="center"/>
          </w:tcPr>
          <w:p w14:paraId="2CF1184C" w14:textId="77777777" w:rsidR="00A30AC1" w:rsidRPr="0058534F" w:rsidRDefault="00A30AC1" w:rsidP="00AF549D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683" w:type="dxa"/>
            <w:gridSpan w:val="2"/>
            <w:vAlign w:val="center"/>
          </w:tcPr>
          <w:p w14:paraId="383DE45E" w14:textId="77777777" w:rsidR="00A30AC1" w:rsidRPr="0058534F" w:rsidRDefault="00A30AC1" w:rsidP="00AF549D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  <w:tc>
          <w:tcPr>
            <w:tcW w:w="1684" w:type="dxa"/>
            <w:vAlign w:val="center"/>
          </w:tcPr>
          <w:p w14:paraId="396EABF0" w14:textId="77777777" w:rsidR="00A30AC1" w:rsidRPr="0058534F" w:rsidRDefault="00A30AC1" w:rsidP="00AF549D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F45EF" w:rsidRPr="0058534F" w14:paraId="7B0F0DCC" w14:textId="77777777" w:rsidTr="0074471D">
        <w:trPr>
          <w:trHeight w:val="1685"/>
        </w:trPr>
        <w:tc>
          <w:tcPr>
            <w:tcW w:w="1757" w:type="dxa"/>
            <w:vAlign w:val="center"/>
          </w:tcPr>
          <w:p w14:paraId="18F6709E" w14:textId="77777777" w:rsidR="00A30AC1" w:rsidRPr="0058534F" w:rsidRDefault="00A30AC1" w:rsidP="00306EF6">
            <w:pPr>
              <w:widowControl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営業方針</w:t>
            </w:r>
          </w:p>
        </w:tc>
        <w:tc>
          <w:tcPr>
            <w:tcW w:w="7519" w:type="dxa"/>
            <w:gridSpan w:val="8"/>
            <w:vAlign w:val="center"/>
          </w:tcPr>
          <w:p w14:paraId="414B2674" w14:textId="77777777" w:rsidR="00F57821" w:rsidRPr="0058534F" w:rsidRDefault="00F57821" w:rsidP="0010752B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F45EF" w:rsidRPr="0058534F" w14:paraId="235C5FB7" w14:textId="77777777" w:rsidTr="0074471D">
        <w:trPr>
          <w:trHeight w:val="1685"/>
        </w:trPr>
        <w:tc>
          <w:tcPr>
            <w:tcW w:w="1757" w:type="dxa"/>
            <w:vAlign w:val="center"/>
          </w:tcPr>
          <w:p w14:paraId="0B914D43" w14:textId="77777777" w:rsidR="00F21C77" w:rsidRPr="0058534F" w:rsidRDefault="00F21C77" w:rsidP="00306EF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安定的・継続的な経営を確保するための取り組み等</w:t>
            </w:r>
          </w:p>
        </w:tc>
        <w:tc>
          <w:tcPr>
            <w:tcW w:w="7519" w:type="dxa"/>
            <w:gridSpan w:val="8"/>
          </w:tcPr>
          <w:p w14:paraId="604DCA72" w14:textId="77777777" w:rsidR="00F21C77" w:rsidRPr="0058534F" w:rsidRDefault="00F21C77" w:rsidP="00F21C77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（固定客づくり、その他販売促進、売上向上対策等）</w:t>
            </w:r>
          </w:p>
        </w:tc>
      </w:tr>
      <w:tr w:rsidR="00BF45EF" w:rsidRPr="0058534F" w14:paraId="27911101" w14:textId="77777777" w:rsidTr="0074471D">
        <w:trPr>
          <w:trHeight w:val="1685"/>
        </w:trPr>
        <w:tc>
          <w:tcPr>
            <w:tcW w:w="1757" w:type="dxa"/>
            <w:vAlign w:val="center"/>
          </w:tcPr>
          <w:p w14:paraId="29D0C354" w14:textId="77777777" w:rsidR="001A248B" w:rsidRPr="0058534F" w:rsidRDefault="004E16C4" w:rsidP="00306EF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食の安全確保のための対応方法・取り組み等</w:t>
            </w:r>
          </w:p>
        </w:tc>
        <w:tc>
          <w:tcPr>
            <w:tcW w:w="7519" w:type="dxa"/>
            <w:gridSpan w:val="8"/>
          </w:tcPr>
          <w:p w14:paraId="48E22ACF" w14:textId="77777777" w:rsidR="001A248B" w:rsidRPr="0058534F" w:rsidRDefault="004E16C4" w:rsidP="004E16C4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10752B" w:rsidRPr="0058534F">
              <w:rPr>
                <w:rFonts w:ascii="ＭＳ Ｐゴシック" w:eastAsia="ＭＳ Ｐゴシック" w:hAnsi="ＭＳ Ｐゴシック" w:hint="eastAsia"/>
                <w:sz w:val="22"/>
              </w:rPr>
              <w:t>衛生管理、食中毒発生防止対策等</w:t>
            </w: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BF45EF" w:rsidRPr="0058534F" w14:paraId="6F45A567" w14:textId="77777777" w:rsidTr="0074471D">
        <w:trPr>
          <w:trHeight w:val="1685"/>
        </w:trPr>
        <w:tc>
          <w:tcPr>
            <w:tcW w:w="1757" w:type="dxa"/>
            <w:vAlign w:val="center"/>
          </w:tcPr>
          <w:p w14:paraId="034629FC" w14:textId="77777777" w:rsidR="001A248B" w:rsidRPr="0058534F" w:rsidRDefault="004E16C4" w:rsidP="00306EF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出店に際し、</w:t>
            </w:r>
            <w:r w:rsidR="001A248B" w:rsidRPr="0058534F">
              <w:rPr>
                <w:rFonts w:ascii="ＭＳ Ｐゴシック" w:eastAsia="ＭＳ Ｐゴシック" w:hAnsi="ＭＳ Ｐゴシック" w:hint="eastAsia"/>
                <w:sz w:val="22"/>
              </w:rPr>
              <w:t>アピールすべき優位性</w:t>
            </w: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1A248B" w:rsidRPr="0058534F">
              <w:rPr>
                <w:rFonts w:ascii="ＭＳ Ｐゴシック" w:eastAsia="ＭＳ Ｐゴシック" w:hAnsi="ＭＳ Ｐゴシック" w:hint="eastAsia"/>
                <w:sz w:val="22"/>
              </w:rPr>
              <w:t>強み等</w:t>
            </w:r>
          </w:p>
        </w:tc>
        <w:tc>
          <w:tcPr>
            <w:tcW w:w="7519" w:type="dxa"/>
            <w:gridSpan w:val="8"/>
            <w:vAlign w:val="center"/>
          </w:tcPr>
          <w:p w14:paraId="35C55B20" w14:textId="77777777" w:rsidR="001A248B" w:rsidRPr="0058534F" w:rsidRDefault="001A248B" w:rsidP="0010752B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F45EF" w:rsidRPr="0058534F" w14:paraId="7121BD99" w14:textId="77777777" w:rsidTr="0074471D">
        <w:trPr>
          <w:trHeight w:val="1685"/>
        </w:trPr>
        <w:tc>
          <w:tcPr>
            <w:tcW w:w="1757" w:type="dxa"/>
            <w:vAlign w:val="center"/>
          </w:tcPr>
          <w:p w14:paraId="5DE75BE6" w14:textId="72BD21FC" w:rsidR="0010752B" w:rsidRPr="0058534F" w:rsidRDefault="00A457ED" w:rsidP="00306EF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茅ヶ崎</w:t>
            </w:r>
            <w:r w:rsidR="00634098" w:rsidRPr="0058534F">
              <w:rPr>
                <w:rFonts w:ascii="ＭＳ Ｐゴシック" w:eastAsia="ＭＳ Ｐゴシック" w:hAnsi="ＭＳ Ｐゴシック" w:hint="eastAsia"/>
                <w:sz w:val="22"/>
              </w:rPr>
              <w:t>市</w:t>
            </w:r>
            <w:r w:rsidR="0010752B" w:rsidRPr="0058534F">
              <w:rPr>
                <w:rFonts w:ascii="ＭＳ Ｐゴシック" w:eastAsia="ＭＳ Ｐゴシック" w:hAnsi="ＭＳ Ｐゴシック" w:hint="eastAsia"/>
                <w:sz w:val="22"/>
              </w:rPr>
              <w:t>産農畜</w:t>
            </w: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水</w:t>
            </w:r>
            <w:r w:rsidR="0010752B" w:rsidRPr="0058534F">
              <w:rPr>
                <w:rFonts w:ascii="ＭＳ Ｐゴシック" w:eastAsia="ＭＳ Ｐゴシック" w:hAnsi="ＭＳ Ｐゴシック" w:hint="eastAsia"/>
                <w:sz w:val="22"/>
              </w:rPr>
              <w:t>産物の活用についての考え</w:t>
            </w:r>
          </w:p>
        </w:tc>
        <w:tc>
          <w:tcPr>
            <w:tcW w:w="7519" w:type="dxa"/>
            <w:gridSpan w:val="8"/>
          </w:tcPr>
          <w:p w14:paraId="0FBD6D96" w14:textId="77777777" w:rsidR="0010752B" w:rsidRPr="0058534F" w:rsidRDefault="0010752B" w:rsidP="00AC5BDE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（仕入方法・新しいメニューの開発等）</w:t>
            </w:r>
          </w:p>
        </w:tc>
      </w:tr>
      <w:tr w:rsidR="00BF45EF" w:rsidRPr="0058534F" w14:paraId="716F94F7" w14:textId="77777777" w:rsidTr="0074471D">
        <w:trPr>
          <w:trHeight w:val="510"/>
        </w:trPr>
        <w:tc>
          <w:tcPr>
            <w:tcW w:w="1757" w:type="dxa"/>
            <w:vAlign w:val="center"/>
          </w:tcPr>
          <w:p w14:paraId="367399EF" w14:textId="77777777" w:rsidR="00B0276A" w:rsidRPr="0058534F" w:rsidRDefault="00B0276A" w:rsidP="00306EF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提供するメニュー名、予定販売価格、内容等（詳細説明・特徴等）</w:t>
            </w:r>
          </w:p>
        </w:tc>
        <w:tc>
          <w:tcPr>
            <w:tcW w:w="7519" w:type="dxa"/>
            <w:gridSpan w:val="8"/>
            <w:vAlign w:val="center"/>
          </w:tcPr>
          <w:p w14:paraId="5D84EAC4" w14:textId="77777777" w:rsidR="00B0276A" w:rsidRPr="0058534F" w:rsidRDefault="00BB3602" w:rsidP="006B4AC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B0276A" w:rsidRPr="0058534F">
              <w:rPr>
                <w:rFonts w:ascii="ＭＳ Ｐゴシック" w:eastAsia="ＭＳ Ｐゴシック" w:hAnsi="ＭＳ Ｐゴシック" w:hint="eastAsia"/>
                <w:sz w:val="22"/>
              </w:rPr>
              <w:t>（別紙）</w:t>
            </w: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提供予定メニュー」のとおり</w:t>
            </w:r>
          </w:p>
          <w:p w14:paraId="71DAF344" w14:textId="26CB9789" w:rsidR="00A457ED" w:rsidRPr="0058534F" w:rsidRDefault="00A457ED" w:rsidP="006B4AC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※別紙によりご提出ください。</w:t>
            </w:r>
          </w:p>
          <w:p w14:paraId="37711A9E" w14:textId="77777777" w:rsidR="00A457ED" w:rsidRPr="0058534F" w:rsidRDefault="00A457ED" w:rsidP="006B4AC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BE52957" w14:textId="3E1FC712" w:rsidR="00A457ED" w:rsidRPr="0058534F" w:rsidRDefault="00A457ED" w:rsidP="006B4AC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F45EF" w:rsidRPr="0058534F" w14:paraId="6614533A" w14:textId="77777777" w:rsidTr="0074471D">
        <w:trPr>
          <w:trHeight w:val="510"/>
        </w:trPr>
        <w:tc>
          <w:tcPr>
            <w:tcW w:w="1757" w:type="dxa"/>
            <w:vAlign w:val="center"/>
          </w:tcPr>
          <w:p w14:paraId="60B2C7EE" w14:textId="77777777" w:rsidR="0010752B" w:rsidRPr="0058534F" w:rsidRDefault="0010752B" w:rsidP="00AC5BDE">
            <w:pPr>
              <w:widowControl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従業員計画</w:t>
            </w:r>
          </w:p>
        </w:tc>
        <w:tc>
          <w:tcPr>
            <w:tcW w:w="7519" w:type="dxa"/>
            <w:gridSpan w:val="8"/>
            <w:vAlign w:val="center"/>
          </w:tcPr>
          <w:p w14:paraId="45ACED92" w14:textId="77777777" w:rsidR="0010752B" w:rsidRPr="0058534F" w:rsidRDefault="0010752B" w:rsidP="00AC5BDE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1622DA66" w14:textId="77777777" w:rsidR="0010752B" w:rsidRPr="0058534F" w:rsidRDefault="0010752B" w:rsidP="00AC5BDE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52214528" w14:textId="77777777" w:rsidR="0010752B" w:rsidRPr="0058534F" w:rsidRDefault="0010752B" w:rsidP="00AC5BDE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人（うちパート　　　　人・アルバイト　　　　人）</w:t>
            </w:r>
          </w:p>
          <w:p w14:paraId="61670205" w14:textId="77777777" w:rsidR="00B0276A" w:rsidRPr="0058534F" w:rsidRDefault="00B0276A" w:rsidP="00AC5BDE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47C568A3" w14:textId="77777777" w:rsidR="00B0276A" w:rsidRPr="0058534F" w:rsidRDefault="00B0276A" w:rsidP="00AC5BDE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7B4C017D" w14:textId="77777777" w:rsidR="0010752B" w:rsidRPr="0058534F" w:rsidRDefault="0010752B" w:rsidP="00AC5BDE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新規雇用</w:t>
            </w:r>
          </w:p>
          <w:p w14:paraId="2DE2152B" w14:textId="77777777" w:rsidR="0010752B" w:rsidRPr="0058534F" w:rsidRDefault="0010752B" w:rsidP="00AC5BDE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5552D6BB" w14:textId="77777777" w:rsidR="0010752B" w:rsidRPr="0058534F" w:rsidRDefault="0010752B" w:rsidP="00AC5BDE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6604A20B" w14:textId="77777777" w:rsidR="0010752B" w:rsidRPr="0058534F" w:rsidRDefault="0010752B" w:rsidP="00AC5BDE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人材確保及び育成（研修等）についての考え</w:t>
            </w:r>
          </w:p>
          <w:p w14:paraId="5AC95F3B" w14:textId="77777777" w:rsidR="0010752B" w:rsidRPr="0058534F" w:rsidRDefault="0010752B" w:rsidP="00AC5BDE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7A572F19" w14:textId="77777777" w:rsidR="0010752B" w:rsidRPr="0058534F" w:rsidRDefault="0010752B" w:rsidP="00AC5BDE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7DB6DC06" w14:textId="77777777" w:rsidR="0010752B" w:rsidRPr="0058534F" w:rsidRDefault="0010752B" w:rsidP="00AC5BDE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配置体制（現場責任者、指揮系統）等</w:t>
            </w:r>
          </w:p>
          <w:p w14:paraId="6B23BB74" w14:textId="77777777" w:rsidR="0010752B" w:rsidRPr="0058534F" w:rsidRDefault="0010752B" w:rsidP="00AC5BDE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DB32EC" w14:textId="77777777" w:rsidR="0010752B" w:rsidRPr="0058534F" w:rsidRDefault="0010752B" w:rsidP="00AC5BDE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783D6338" w14:textId="77777777" w:rsidR="0010752B" w:rsidRPr="0058534F" w:rsidRDefault="0010752B" w:rsidP="00AC5BDE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06EF6" w:rsidRPr="0058534F" w14:paraId="32408300" w14:textId="77777777" w:rsidTr="0074471D">
        <w:trPr>
          <w:trHeight w:val="852"/>
        </w:trPr>
        <w:tc>
          <w:tcPr>
            <w:tcW w:w="1757" w:type="dxa"/>
            <w:vAlign w:val="center"/>
          </w:tcPr>
          <w:p w14:paraId="34C9C9E3" w14:textId="77777777" w:rsidR="00306EF6" w:rsidRPr="0058534F" w:rsidRDefault="00306EF6" w:rsidP="00AF549D">
            <w:pPr>
              <w:widowControl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保険加入</w:t>
            </w:r>
          </w:p>
        </w:tc>
        <w:tc>
          <w:tcPr>
            <w:tcW w:w="3274" w:type="dxa"/>
            <w:gridSpan w:val="4"/>
            <w:tcBorders>
              <w:right w:val="dotted" w:sz="4" w:space="0" w:color="auto"/>
            </w:tcBorders>
            <w:vAlign w:val="center"/>
          </w:tcPr>
          <w:p w14:paraId="3C52DFEF" w14:textId="77777777" w:rsidR="00306EF6" w:rsidRPr="0058534F" w:rsidRDefault="00306EF6" w:rsidP="00306EF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賠償責任保険等の保険加入</w:t>
            </w:r>
          </w:p>
        </w:tc>
        <w:tc>
          <w:tcPr>
            <w:tcW w:w="212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659ED4" w14:textId="77777777" w:rsidR="00306EF6" w:rsidRPr="0058534F" w:rsidRDefault="00306EF6" w:rsidP="00306EF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32"/>
              </w:rPr>
              <w:t>□</w:t>
            </w: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 xml:space="preserve">　有り</w:t>
            </w:r>
          </w:p>
        </w:tc>
        <w:tc>
          <w:tcPr>
            <w:tcW w:w="2123" w:type="dxa"/>
            <w:gridSpan w:val="2"/>
            <w:tcBorders>
              <w:left w:val="dotted" w:sz="4" w:space="0" w:color="auto"/>
            </w:tcBorders>
            <w:vAlign w:val="center"/>
          </w:tcPr>
          <w:p w14:paraId="1F8AFE0A" w14:textId="77777777" w:rsidR="00306EF6" w:rsidRPr="0058534F" w:rsidRDefault="00306EF6" w:rsidP="00306EF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32"/>
              </w:rPr>
              <w:t>□</w:t>
            </w: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 xml:space="preserve">　無し</w:t>
            </w:r>
          </w:p>
        </w:tc>
      </w:tr>
      <w:tr w:rsidR="0074471D" w:rsidRPr="0058534F" w14:paraId="45D50EFF" w14:textId="77777777" w:rsidTr="00C110D8">
        <w:trPr>
          <w:trHeight w:val="461"/>
        </w:trPr>
        <w:tc>
          <w:tcPr>
            <w:tcW w:w="1757" w:type="dxa"/>
            <w:vMerge w:val="restart"/>
            <w:vAlign w:val="center"/>
          </w:tcPr>
          <w:p w14:paraId="6FEE67C5" w14:textId="77777777" w:rsidR="0074471D" w:rsidRPr="0058534F" w:rsidRDefault="0074471D" w:rsidP="00AF549D">
            <w:pPr>
              <w:widowControl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開業資金の</w:t>
            </w:r>
          </w:p>
          <w:p w14:paraId="280FE96D" w14:textId="77777777" w:rsidR="0074471D" w:rsidRPr="0058534F" w:rsidRDefault="0074471D" w:rsidP="00AF549D">
            <w:pPr>
              <w:widowControl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調達方法</w:t>
            </w:r>
          </w:p>
          <w:p w14:paraId="057AD3FE" w14:textId="77777777" w:rsidR="0074471D" w:rsidRPr="0058534F" w:rsidRDefault="0074471D" w:rsidP="00AF549D">
            <w:pPr>
              <w:widowControl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及び使途</w:t>
            </w:r>
          </w:p>
          <w:p w14:paraId="54235F22" w14:textId="77777777" w:rsidR="0074471D" w:rsidRPr="0058534F" w:rsidRDefault="0074471D" w:rsidP="005D64F9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6" w:type="dxa"/>
            <w:vMerge w:val="restart"/>
            <w:textDirection w:val="tbRlV"/>
            <w:vAlign w:val="center"/>
          </w:tcPr>
          <w:p w14:paraId="6C058D77" w14:textId="77777777" w:rsidR="0074471D" w:rsidRPr="0058534F" w:rsidRDefault="0074471D" w:rsidP="0074471D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調達方法</w:t>
            </w:r>
          </w:p>
        </w:tc>
        <w:tc>
          <w:tcPr>
            <w:tcW w:w="2373" w:type="dxa"/>
            <w:gridSpan w:val="2"/>
            <w:vAlign w:val="center"/>
          </w:tcPr>
          <w:p w14:paraId="2C110093" w14:textId="77777777" w:rsidR="0074471D" w:rsidRPr="0058534F" w:rsidRDefault="0074471D" w:rsidP="00C110D8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手持資金</w:t>
            </w:r>
          </w:p>
        </w:tc>
        <w:tc>
          <w:tcPr>
            <w:tcW w:w="4490" w:type="dxa"/>
            <w:gridSpan w:val="5"/>
            <w:vAlign w:val="center"/>
          </w:tcPr>
          <w:p w14:paraId="234FC213" w14:textId="77777777" w:rsidR="0074471D" w:rsidRPr="0058534F" w:rsidRDefault="0074471D" w:rsidP="00C110D8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74471D" w:rsidRPr="0058534F" w14:paraId="7120270B" w14:textId="77777777" w:rsidTr="00C110D8">
        <w:trPr>
          <w:trHeight w:val="461"/>
        </w:trPr>
        <w:tc>
          <w:tcPr>
            <w:tcW w:w="1757" w:type="dxa"/>
            <w:vMerge/>
            <w:vAlign w:val="center"/>
          </w:tcPr>
          <w:p w14:paraId="19AD1A0A" w14:textId="77777777" w:rsidR="0074471D" w:rsidRPr="0058534F" w:rsidRDefault="0074471D" w:rsidP="005D64F9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14:paraId="20CCBD76" w14:textId="77777777" w:rsidR="0074471D" w:rsidRPr="0058534F" w:rsidRDefault="0074471D" w:rsidP="0074471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698D2AD0" w14:textId="77777777" w:rsidR="0074471D" w:rsidRPr="0058534F" w:rsidRDefault="0074471D" w:rsidP="00C110D8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増資・資産売却等</w:t>
            </w:r>
          </w:p>
        </w:tc>
        <w:tc>
          <w:tcPr>
            <w:tcW w:w="4490" w:type="dxa"/>
            <w:gridSpan w:val="5"/>
            <w:vAlign w:val="center"/>
          </w:tcPr>
          <w:p w14:paraId="67B04A52" w14:textId="77777777" w:rsidR="0074471D" w:rsidRPr="0058534F" w:rsidRDefault="0074471D" w:rsidP="00C110D8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74471D" w:rsidRPr="0058534F" w14:paraId="6100615E" w14:textId="77777777" w:rsidTr="00C110D8">
        <w:trPr>
          <w:trHeight w:val="461"/>
        </w:trPr>
        <w:tc>
          <w:tcPr>
            <w:tcW w:w="1757" w:type="dxa"/>
            <w:vMerge/>
            <w:vAlign w:val="center"/>
          </w:tcPr>
          <w:p w14:paraId="7986C97A" w14:textId="77777777" w:rsidR="0074471D" w:rsidRPr="0058534F" w:rsidRDefault="0074471D" w:rsidP="005D64F9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14:paraId="42EC5085" w14:textId="77777777" w:rsidR="0074471D" w:rsidRPr="0058534F" w:rsidRDefault="0074471D" w:rsidP="0074471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7ED9DA40" w14:textId="77777777" w:rsidR="0074471D" w:rsidRPr="0058534F" w:rsidRDefault="0074471D" w:rsidP="00C110D8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借入金</w:t>
            </w:r>
          </w:p>
        </w:tc>
        <w:tc>
          <w:tcPr>
            <w:tcW w:w="4490" w:type="dxa"/>
            <w:gridSpan w:val="5"/>
            <w:vAlign w:val="center"/>
          </w:tcPr>
          <w:p w14:paraId="0696C496" w14:textId="77777777" w:rsidR="0074471D" w:rsidRPr="0058534F" w:rsidRDefault="0074471D" w:rsidP="00C110D8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74471D" w:rsidRPr="0058534F" w14:paraId="3E06B059" w14:textId="77777777" w:rsidTr="00C110D8">
        <w:trPr>
          <w:trHeight w:val="461"/>
        </w:trPr>
        <w:tc>
          <w:tcPr>
            <w:tcW w:w="1757" w:type="dxa"/>
            <w:vMerge/>
            <w:vAlign w:val="center"/>
          </w:tcPr>
          <w:p w14:paraId="66A439CC" w14:textId="77777777" w:rsidR="0074471D" w:rsidRPr="0058534F" w:rsidRDefault="0074471D" w:rsidP="005D64F9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14:paraId="454A4178" w14:textId="77777777" w:rsidR="0074471D" w:rsidRPr="0058534F" w:rsidRDefault="0074471D" w:rsidP="0074471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4CBE63D2" w14:textId="77777777" w:rsidR="0074471D" w:rsidRPr="0058534F" w:rsidRDefault="0074471D" w:rsidP="00C110D8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4490" w:type="dxa"/>
            <w:gridSpan w:val="5"/>
            <w:vAlign w:val="center"/>
          </w:tcPr>
          <w:p w14:paraId="3F085737" w14:textId="77777777" w:rsidR="0074471D" w:rsidRPr="0058534F" w:rsidRDefault="0074471D" w:rsidP="00C110D8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74471D" w:rsidRPr="0058534F" w14:paraId="3C6F1982" w14:textId="77777777" w:rsidTr="00C110D8">
        <w:trPr>
          <w:trHeight w:val="461"/>
        </w:trPr>
        <w:tc>
          <w:tcPr>
            <w:tcW w:w="1757" w:type="dxa"/>
            <w:vMerge/>
            <w:vAlign w:val="center"/>
          </w:tcPr>
          <w:p w14:paraId="21A8183B" w14:textId="77777777" w:rsidR="0074471D" w:rsidRPr="0058534F" w:rsidRDefault="0074471D" w:rsidP="005D64F9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6" w:type="dxa"/>
            <w:vMerge/>
            <w:vAlign w:val="center"/>
          </w:tcPr>
          <w:p w14:paraId="48B6575D" w14:textId="77777777" w:rsidR="0074471D" w:rsidRPr="0058534F" w:rsidRDefault="0074471D" w:rsidP="0074471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16427303" w14:textId="77777777" w:rsidR="0074471D" w:rsidRPr="0058534F" w:rsidRDefault="0074471D" w:rsidP="00C110D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計</w:t>
            </w:r>
          </w:p>
        </w:tc>
        <w:tc>
          <w:tcPr>
            <w:tcW w:w="4490" w:type="dxa"/>
            <w:gridSpan w:val="5"/>
            <w:vAlign w:val="center"/>
          </w:tcPr>
          <w:p w14:paraId="0E4306F8" w14:textId="77777777" w:rsidR="0074471D" w:rsidRPr="0058534F" w:rsidRDefault="0074471D" w:rsidP="00C110D8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74471D" w:rsidRPr="0058534F" w14:paraId="66317FC4" w14:textId="77777777" w:rsidTr="00C110D8">
        <w:trPr>
          <w:trHeight w:val="461"/>
        </w:trPr>
        <w:tc>
          <w:tcPr>
            <w:tcW w:w="1757" w:type="dxa"/>
            <w:vMerge/>
          </w:tcPr>
          <w:p w14:paraId="0D3259A9" w14:textId="77777777" w:rsidR="0074471D" w:rsidRPr="0058534F" w:rsidRDefault="0074471D" w:rsidP="005D64F9">
            <w:pPr>
              <w:widowControl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6" w:type="dxa"/>
            <w:vMerge w:val="restart"/>
            <w:textDirection w:val="tbRlV"/>
            <w:vAlign w:val="center"/>
          </w:tcPr>
          <w:p w14:paraId="5FA65C2B" w14:textId="77777777" w:rsidR="0074471D" w:rsidRPr="0058534F" w:rsidRDefault="0074471D" w:rsidP="00787E57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使途</w:t>
            </w:r>
          </w:p>
        </w:tc>
        <w:tc>
          <w:tcPr>
            <w:tcW w:w="2373" w:type="dxa"/>
            <w:gridSpan w:val="2"/>
            <w:vAlign w:val="center"/>
          </w:tcPr>
          <w:p w14:paraId="0C2ACB2B" w14:textId="77777777" w:rsidR="0074471D" w:rsidRPr="0058534F" w:rsidRDefault="0074471D" w:rsidP="00C110D8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内装工事費</w:t>
            </w:r>
          </w:p>
        </w:tc>
        <w:tc>
          <w:tcPr>
            <w:tcW w:w="4490" w:type="dxa"/>
            <w:gridSpan w:val="5"/>
            <w:vAlign w:val="center"/>
          </w:tcPr>
          <w:p w14:paraId="60C0F986" w14:textId="77777777" w:rsidR="0074471D" w:rsidRPr="0058534F" w:rsidRDefault="0074471D" w:rsidP="00C110D8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74471D" w:rsidRPr="0058534F" w14:paraId="46294ADD" w14:textId="77777777" w:rsidTr="00C110D8">
        <w:trPr>
          <w:trHeight w:val="461"/>
        </w:trPr>
        <w:tc>
          <w:tcPr>
            <w:tcW w:w="1757" w:type="dxa"/>
            <w:vMerge/>
          </w:tcPr>
          <w:p w14:paraId="13FF663C" w14:textId="77777777" w:rsidR="0074471D" w:rsidRPr="0058534F" w:rsidRDefault="0074471D" w:rsidP="005D64F9">
            <w:pPr>
              <w:widowControl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6" w:type="dxa"/>
            <w:vMerge/>
          </w:tcPr>
          <w:p w14:paraId="4801D214" w14:textId="77777777" w:rsidR="0074471D" w:rsidRPr="0058534F" w:rsidRDefault="0074471D" w:rsidP="005D64F9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08E531A5" w14:textId="77777777" w:rsidR="0074471D" w:rsidRPr="0058534F" w:rsidRDefault="0074471D" w:rsidP="00C110D8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什器・備品費</w:t>
            </w:r>
          </w:p>
        </w:tc>
        <w:tc>
          <w:tcPr>
            <w:tcW w:w="4490" w:type="dxa"/>
            <w:gridSpan w:val="5"/>
            <w:vAlign w:val="center"/>
          </w:tcPr>
          <w:p w14:paraId="5BAE3B64" w14:textId="77777777" w:rsidR="0074471D" w:rsidRPr="0058534F" w:rsidRDefault="0074471D" w:rsidP="00C110D8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74471D" w:rsidRPr="0058534F" w14:paraId="0CF26EC8" w14:textId="77777777" w:rsidTr="00C110D8">
        <w:trPr>
          <w:trHeight w:val="461"/>
        </w:trPr>
        <w:tc>
          <w:tcPr>
            <w:tcW w:w="1757" w:type="dxa"/>
            <w:vMerge/>
          </w:tcPr>
          <w:p w14:paraId="3929CA77" w14:textId="77777777" w:rsidR="0074471D" w:rsidRPr="0058534F" w:rsidRDefault="0074471D" w:rsidP="005D64F9">
            <w:pPr>
              <w:widowControl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6" w:type="dxa"/>
            <w:vMerge/>
          </w:tcPr>
          <w:p w14:paraId="13490A54" w14:textId="77777777" w:rsidR="0074471D" w:rsidRPr="0058534F" w:rsidRDefault="0074471D" w:rsidP="005D64F9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741DFCD9" w14:textId="77777777" w:rsidR="0074471D" w:rsidRPr="0058534F" w:rsidRDefault="0074471D" w:rsidP="00C110D8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4490" w:type="dxa"/>
            <w:gridSpan w:val="5"/>
            <w:vAlign w:val="center"/>
          </w:tcPr>
          <w:p w14:paraId="3D7A03D9" w14:textId="77777777" w:rsidR="0074471D" w:rsidRPr="0058534F" w:rsidRDefault="0074471D" w:rsidP="00C110D8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787E57" w:rsidRPr="0058534F" w14:paraId="0A6529DA" w14:textId="77777777" w:rsidTr="00C110D8">
        <w:trPr>
          <w:trHeight w:val="461"/>
        </w:trPr>
        <w:tc>
          <w:tcPr>
            <w:tcW w:w="1757" w:type="dxa"/>
            <w:vMerge/>
          </w:tcPr>
          <w:p w14:paraId="4B90A50E" w14:textId="77777777" w:rsidR="00787E57" w:rsidRPr="0058534F" w:rsidRDefault="00787E57" w:rsidP="005D64F9">
            <w:pPr>
              <w:widowControl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6" w:type="dxa"/>
            <w:vMerge/>
          </w:tcPr>
          <w:p w14:paraId="0718DEFC" w14:textId="77777777" w:rsidR="00787E57" w:rsidRPr="0058534F" w:rsidRDefault="00787E57" w:rsidP="005D64F9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73" w:type="dxa"/>
            <w:gridSpan w:val="2"/>
            <w:vAlign w:val="center"/>
          </w:tcPr>
          <w:p w14:paraId="602F154E" w14:textId="77777777" w:rsidR="00787E57" w:rsidRPr="0058534F" w:rsidRDefault="00787E57" w:rsidP="00C110D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計</w:t>
            </w:r>
          </w:p>
        </w:tc>
        <w:tc>
          <w:tcPr>
            <w:tcW w:w="4490" w:type="dxa"/>
            <w:gridSpan w:val="5"/>
            <w:vAlign w:val="center"/>
          </w:tcPr>
          <w:p w14:paraId="09512E2D" w14:textId="77777777" w:rsidR="00787E57" w:rsidRPr="0058534F" w:rsidRDefault="00787E57" w:rsidP="00C110D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</w:tbl>
    <w:p w14:paraId="660337D5" w14:textId="17A76C64" w:rsidR="00864F68" w:rsidRPr="0058534F" w:rsidRDefault="00577623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58534F">
        <w:rPr>
          <w:rFonts w:ascii="ＭＳ Ｐゴシック" w:eastAsia="ＭＳ Ｐゴシック" w:hAnsi="ＭＳ Ｐゴシック" w:hint="eastAsia"/>
          <w:sz w:val="22"/>
        </w:rPr>
        <w:t>※厨房レイアウトイメージ：添付できる場合は、任意の書式（手書き可）で構いませんので作成をお願いいたします。</w:t>
      </w:r>
    </w:p>
    <w:p w14:paraId="21395033" w14:textId="3A4AA715" w:rsidR="00170AD5" w:rsidRPr="0058534F" w:rsidRDefault="00170AD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2EC66DEC" w14:textId="61DEC2E7" w:rsidR="00B0276A" w:rsidRPr="0058534F" w:rsidRDefault="00B0276A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58534F">
        <w:rPr>
          <w:rFonts w:ascii="ＭＳ Ｐゴシック" w:eastAsia="ＭＳ Ｐゴシック" w:hAnsi="ＭＳ Ｐゴシック" w:hint="eastAsia"/>
          <w:sz w:val="22"/>
        </w:rPr>
        <w:lastRenderedPageBreak/>
        <w:t>（別紙）</w:t>
      </w:r>
      <w:r w:rsidR="00BB3602" w:rsidRPr="0058534F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</w:t>
      </w:r>
      <w:r w:rsidR="0058534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BB3602" w:rsidRPr="0058534F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0D73D5D2" w14:textId="24648A97" w:rsidR="00BB3602" w:rsidRPr="0058534F" w:rsidRDefault="00F30CCC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58534F">
        <w:rPr>
          <w:rFonts w:ascii="ＭＳ Ｐゴシック" w:eastAsia="ＭＳ Ｐゴシック" w:hAnsi="ＭＳ Ｐゴシック" w:hint="eastAsia"/>
          <w:sz w:val="22"/>
        </w:rPr>
        <w:t>定番メニュー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2"/>
        <w:gridCol w:w="3498"/>
      </w:tblGrid>
      <w:tr w:rsidR="00BF45EF" w:rsidRPr="0058534F" w14:paraId="0C96EF16" w14:textId="77777777" w:rsidTr="00BB3602">
        <w:tc>
          <w:tcPr>
            <w:tcW w:w="5637" w:type="dxa"/>
          </w:tcPr>
          <w:p w14:paraId="2FDEA006" w14:textId="39727090" w:rsidR="00BB3602" w:rsidRPr="0058534F" w:rsidRDefault="00BB360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メニュー名</w:t>
            </w:r>
          </w:p>
          <w:p w14:paraId="0AADCBA4" w14:textId="77777777" w:rsidR="00BB3602" w:rsidRPr="0058534F" w:rsidRDefault="00BB360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86A14AA" w14:textId="77777777" w:rsidR="00BB3602" w:rsidRPr="0058534F" w:rsidRDefault="00BB360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3" w:type="dxa"/>
          </w:tcPr>
          <w:p w14:paraId="28A79F8A" w14:textId="77777777" w:rsidR="00BB3602" w:rsidRPr="0058534F" w:rsidRDefault="00BB360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予定販売価格</w:t>
            </w:r>
          </w:p>
          <w:p w14:paraId="41A04C8C" w14:textId="77777777" w:rsidR="00BB3602" w:rsidRPr="0058534F" w:rsidRDefault="00BB360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DA5616A" w14:textId="77777777" w:rsidR="00BB3602" w:rsidRPr="0058534F" w:rsidRDefault="00BB3602" w:rsidP="00BB3602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B3602" w:rsidRPr="0058534F" w14:paraId="49756DE1" w14:textId="77777777" w:rsidTr="0068227B">
        <w:tc>
          <w:tcPr>
            <w:tcW w:w="9180" w:type="dxa"/>
            <w:gridSpan w:val="2"/>
          </w:tcPr>
          <w:p w14:paraId="155ECEB9" w14:textId="77777777" w:rsidR="00BB3602" w:rsidRPr="0058534F" w:rsidRDefault="00BB360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14:paraId="712D5DBB" w14:textId="77777777" w:rsidR="00BB3602" w:rsidRPr="0058534F" w:rsidRDefault="00BB360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471B68E" w14:textId="77777777" w:rsidR="00BB3602" w:rsidRPr="0058534F" w:rsidRDefault="00BB360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9053A2A" w14:textId="77777777" w:rsidR="00864F68" w:rsidRPr="0058534F" w:rsidRDefault="00864F68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2"/>
        <w:gridCol w:w="3498"/>
      </w:tblGrid>
      <w:tr w:rsidR="00BF45EF" w:rsidRPr="0058534F" w14:paraId="1A3CD78E" w14:textId="77777777" w:rsidTr="00AC5BDE">
        <w:tc>
          <w:tcPr>
            <w:tcW w:w="5637" w:type="dxa"/>
          </w:tcPr>
          <w:p w14:paraId="1895268A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メニュー名</w:t>
            </w:r>
          </w:p>
          <w:p w14:paraId="2CF44856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287DAAB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3" w:type="dxa"/>
          </w:tcPr>
          <w:p w14:paraId="20DC9A47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予定販売価格</w:t>
            </w:r>
          </w:p>
          <w:p w14:paraId="4A176C8F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FAC90D2" w14:textId="77777777" w:rsidR="00BB3602" w:rsidRPr="0058534F" w:rsidRDefault="00BB3602" w:rsidP="00AC5BDE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B3602" w:rsidRPr="0058534F" w14:paraId="53A7C8CF" w14:textId="77777777" w:rsidTr="00AC5BDE">
        <w:tc>
          <w:tcPr>
            <w:tcW w:w="9180" w:type="dxa"/>
            <w:gridSpan w:val="2"/>
          </w:tcPr>
          <w:p w14:paraId="2B262174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14:paraId="70DE21D3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4C48ED2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6CF81B7" w14:textId="77777777" w:rsidR="00BB3602" w:rsidRPr="0058534F" w:rsidRDefault="00BB3602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2"/>
        <w:gridCol w:w="3498"/>
      </w:tblGrid>
      <w:tr w:rsidR="00BF45EF" w:rsidRPr="0058534F" w14:paraId="214961B0" w14:textId="77777777" w:rsidTr="00AC5BDE">
        <w:tc>
          <w:tcPr>
            <w:tcW w:w="5637" w:type="dxa"/>
          </w:tcPr>
          <w:p w14:paraId="41B0457D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メニュー名</w:t>
            </w:r>
          </w:p>
          <w:p w14:paraId="2266977E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CE7066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3" w:type="dxa"/>
          </w:tcPr>
          <w:p w14:paraId="0EBAD8AB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予定販売価格</w:t>
            </w:r>
          </w:p>
          <w:p w14:paraId="3116C2E8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1400D41" w14:textId="77777777" w:rsidR="00BB3602" w:rsidRPr="0058534F" w:rsidRDefault="00BB3602" w:rsidP="00AC5BDE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B3602" w:rsidRPr="0058534F" w14:paraId="698F286B" w14:textId="77777777" w:rsidTr="00AC5BDE">
        <w:tc>
          <w:tcPr>
            <w:tcW w:w="9180" w:type="dxa"/>
            <w:gridSpan w:val="2"/>
          </w:tcPr>
          <w:p w14:paraId="17356612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14:paraId="76997ECD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9A27C80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40E7CB2" w14:textId="77777777" w:rsidR="00BB3602" w:rsidRPr="0058534F" w:rsidRDefault="00BB3602" w:rsidP="00BB3602">
      <w:pPr>
        <w:widowControl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2"/>
        <w:gridCol w:w="3498"/>
      </w:tblGrid>
      <w:tr w:rsidR="00BF45EF" w:rsidRPr="0058534F" w14:paraId="71BF35E1" w14:textId="77777777" w:rsidTr="00AC5BDE">
        <w:tc>
          <w:tcPr>
            <w:tcW w:w="5637" w:type="dxa"/>
          </w:tcPr>
          <w:p w14:paraId="2AD27AC1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メニュー名</w:t>
            </w:r>
          </w:p>
          <w:p w14:paraId="67BBF988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160B1D2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3" w:type="dxa"/>
          </w:tcPr>
          <w:p w14:paraId="65928FD7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予定販売価格</w:t>
            </w:r>
          </w:p>
          <w:p w14:paraId="42A5210B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3F17916" w14:textId="77777777" w:rsidR="00BB3602" w:rsidRPr="0058534F" w:rsidRDefault="00BB3602" w:rsidP="00AC5BDE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B3602" w:rsidRPr="0058534F" w14:paraId="655B07D7" w14:textId="77777777" w:rsidTr="00AC5BDE">
        <w:tc>
          <w:tcPr>
            <w:tcW w:w="9180" w:type="dxa"/>
            <w:gridSpan w:val="2"/>
          </w:tcPr>
          <w:p w14:paraId="4F82E05D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14:paraId="6AE631B7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C0E22D5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048A15D" w14:textId="77777777" w:rsidR="00B0276A" w:rsidRPr="0058534F" w:rsidRDefault="00B0276A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2"/>
        <w:gridCol w:w="3498"/>
      </w:tblGrid>
      <w:tr w:rsidR="00BF45EF" w:rsidRPr="0058534F" w14:paraId="4856D8B4" w14:textId="77777777" w:rsidTr="00AC5BDE">
        <w:tc>
          <w:tcPr>
            <w:tcW w:w="5637" w:type="dxa"/>
          </w:tcPr>
          <w:p w14:paraId="2D6359F5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メニュー名</w:t>
            </w:r>
          </w:p>
          <w:p w14:paraId="577ED881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844B829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3" w:type="dxa"/>
          </w:tcPr>
          <w:p w14:paraId="3F59DAEE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予定販売価格</w:t>
            </w:r>
          </w:p>
          <w:p w14:paraId="7530B4B9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8921C5C" w14:textId="77777777" w:rsidR="00BB3602" w:rsidRPr="0058534F" w:rsidRDefault="00BB3602" w:rsidP="00AC5BDE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BB3602" w:rsidRPr="0058534F" w14:paraId="31A17A0B" w14:textId="77777777" w:rsidTr="00AC5BDE">
        <w:tc>
          <w:tcPr>
            <w:tcW w:w="9180" w:type="dxa"/>
            <w:gridSpan w:val="2"/>
          </w:tcPr>
          <w:p w14:paraId="46C43EB7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14:paraId="71A6DDB3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9941976" w14:textId="77777777" w:rsidR="00BB3602" w:rsidRPr="0058534F" w:rsidRDefault="00BB3602" w:rsidP="00AC5BD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AD3B7FD" w14:textId="659FA909" w:rsidR="00BB3602" w:rsidRPr="0058534F" w:rsidRDefault="00274C3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58534F">
        <w:rPr>
          <w:rFonts w:ascii="ＭＳ Ｐゴシック" w:eastAsia="ＭＳ Ｐゴシック" w:hAnsi="ＭＳ Ｐゴシック" w:hint="eastAsia"/>
          <w:sz w:val="22"/>
        </w:rPr>
        <w:t>※定番メニューと</w:t>
      </w:r>
      <w:r w:rsidR="00A457ED" w:rsidRPr="0058534F">
        <w:rPr>
          <w:rFonts w:ascii="ＭＳ Ｐゴシック" w:eastAsia="ＭＳ Ｐゴシック" w:hAnsi="ＭＳ Ｐゴシック" w:hint="eastAsia"/>
          <w:sz w:val="22"/>
        </w:rPr>
        <w:t>名物候補メニュー</w:t>
      </w:r>
      <w:r w:rsidRPr="0058534F">
        <w:rPr>
          <w:rFonts w:ascii="ＭＳ Ｐゴシック" w:eastAsia="ＭＳ Ｐゴシック" w:hAnsi="ＭＳ Ｐゴシック" w:hint="eastAsia"/>
          <w:sz w:val="22"/>
        </w:rPr>
        <w:t>のご記入をお願いします。</w:t>
      </w:r>
    </w:p>
    <w:p w14:paraId="47461D08" w14:textId="7FA7FF0C" w:rsidR="00B0276A" w:rsidRPr="0058534F" w:rsidRDefault="00274C35" w:rsidP="00B0276A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</w:rPr>
      </w:pPr>
      <w:r w:rsidRPr="0058534F">
        <w:rPr>
          <w:rFonts w:ascii="ＭＳ Ｐゴシック" w:eastAsia="ＭＳ Ｐゴシック" w:hAnsi="ＭＳ Ｐゴシック" w:hint="eastAsia"/>
          <w:sz w:val="22"/>
        </w:rPr>
        <w:t>※</w:t>
      </w:r>
      <w:r w:rsidR="00B0276A" w:rsidRPr="0058534F">
        <w:rPr>
          <w:rFonts w:ascii="ＭＳ Ｐゴシック" w:eastAsia="ＭＳ Ｐゴシック" w:hAnsi="ＭＳ Ｐゴシック" w:hint="eastAsia"/>
          <w:sz w:val="22"/>
        </w:rPr>
        <w:t>提供するメニュー名、予定販売価格、内容等（詳細説明・特徴など）について記載してください。なお、メニューのイメージなどがわかる</w:t>
      </w:r>
      <w:r w:rsidR="00F30CCC" w:rsidRPr="0058534F">
        <w:rPr>
          <w:rFonts w:ascii="ＭＳ Ｐゴシック" w:eastAsia="ＭＳ Ｐゴシック" w:hAnsi="ＭＳ Ｐゴシック" w:hint="eastAsia"/>
          <w:sz w:val="22"/>
        </w:rPr>
        <w:t>写真、</w:t>
      </w:r>
      <w:r w:rsidR="00B0276A" w:rsidRPr="0058534F">
        <w:rPr>
          <w:rFonts w:ascii="ＭＳ Ｐゴシック" w:eastAsia="ＭＳ Ｐゴシック" w:hAnsi="ＭＳ Ｐゴシック" w:hint="eastAsia"/>
          <w:sz w:val="22"/>
        </w:rPr>
        <w:t>パンフレット、資料などがあれば添付してください。</w:t>
      </w:r>
    </w:p>
    <w:p w14:paraId="67D4979E" w14:textId="13F94550" w:rsidR="007D3662" w:rsidRPr="0058534F" w:rsidRDefault="007D3662" w:rsidP="00577623">
      <w:pPr>
        <w:widowControl/>
        <w:rPr>
          <w:rFonts w:ascii="ＭＳ Ｐゴシック" w:eastAsia="ＭＳ Ｐゴシック" w:hAnsi="ＭＳ Ｐゴシック"/>
          <w:sz w:val="22"/>
        </w:rPr>
      </w:pPr>
    </w:p>
    <w:p w14:paraId="5CE4C49C" w14:textId="4F577780" w:rsidR="00577623" w:rsidRPr="0058534F" w:rsidRDefault="00577623" w:rsidP="00577623">
      <w:pPr>
        <w:widowControl/>
        <w:rPr>
          <w:rFonts w:ascii="ＭＳ Ｐゴシック" w:eastAsia="ＭＳ Ｐゴシック" w:hAnsi="ＭＳ Ｐゴシック"/>
          <w:sz w:val="22"/>
        </w:rPr>
      </w:pPr>
    </w:p>
    <w:p w14:paraId="699059BE" w14:textId="77777777" w:rsidR="00577623" w:rsidRDefault="00577623" w:rsidP="00577623">
      <w:pPr>
        <w:widowControl/>
        <w:rPr>
          <w:rFonts w:ascii="ＭＳ Ｐゴシック" w:eastAsia="ＭＳ Ｐゴシック" w:hAnsi="ＭＳ Ｐゴシック"/>
          <w:sz w:val="22"/>
        </w:rPr>
      </w:pPr>
    </w:p>
    <w:p w14:paraId="1A926744" w14:textId="77777777" w:rsidR="0058534F" w:rsidRPr="0058534F" w:rsidRDefault="0058534F" w:rsidP="00577623">
      <w:pPr>
        <w:widowControl/>
        <w:rPr>
          <w:rFonts w:ascii="ＭＳ Ｐゴシック" w:eastAsia="ＭＳ Ｐゴシック" w:hAnsi="ＭＳ Ｐゴシック" w:hint="eastAsia"/>
          <w:sz w:val="22"/>
        </w:rPr>
      </w:pPr>
    </w:p>
    <w:p w14:paraId="3AD3C701" w14:textId="39E7F37B" w:rsidR="00F30CCC" w:rsidRPr="0058534F" w:rsidRDefault="00F30CCC" w:rsidP="00F30CCC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58534F">
        <w:rPr>
          <w:rFonts w:ascii="ＭＳ Ｐゴシック" w:eastAsia="ＭＳ Ｐゴシック" w:hAnsi="ＭＳ Ｐゴシック" w:hint="eastAsia"/>
          <w:sz w:val="22"/>
        </w:rPr>
        <w:lastRenderedPageBreak/>
        <w:t xml:space="preserve">（別紙）　　　　　　　　　　　　　　　　　　　　　　　　　　　　　　　</w:t>
      </w:r>
    </w:p>
    <w:p w14:paraId="69863CAA" w14:textId="53B6CF02" w:rsidR="00F30CCC" w:rsidRPr="0058534F" w:rsidRDefault="00F30CCC" w:rsidP="00F30CCC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58534F">
        <w:rPr>
          <w:rFonts w:ascii="ＭＳ Ｐゴシック" w:eastAsia="ＭＳ Ｐゴシック" w:hAnsi="ＭＳ Ｐゴシック" w:hint="eastAsia"/>
          <w:sz w:val="22"/>
        </w:rPr>
        <w:t>名物メニュー候補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2"/>
        <w:gridCol w:w="3498"/>
      </w:tblGrid>
      <w:tr w:rsidR="00F30CCC" w:rsidRPr="0058534F" w14:paraId="7F485996" w14:textId="77777777" w:rsidTr="0047086E">
        <w:tc>
          <w:tcPr>
            <w:tcW w:w="5637" w:type="dxa"/>
          </w:tcPr>
          <w:p w14:paraId="5DD234A6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メニュー名</w:t>
            </w:r>
          </w:p>
          <w:p w14:paraId="643ABDE9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C948C48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3" w:type="dxa"/>
          </w:tcPr>
          <w:p w14:paraId="29D66A91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予定販売価格</w:t>
            </w:r>
          </w:p>
          <w:p w14:paraId="21C3104C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355025C" w14:textId="77777777" w:rsidR="00F30CCC" w:rsidRPr="0058534F" w:rsidRDefault="00F30CCC" w:rsidP="0047086E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F30CCC" w:rsidRPr="0058534F" w14:paraId="634B9835" w14:textId="77777777" w:rsidTr="0047086E">
        <w:tc>
          <w:tcPr>
            <w:tcW w:w="9180" w:type="dxa"/>
            <w:gridSpan w:val="2"/>
          </w:tcPr>
          <w:p w14:paraId="15A1CB5A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14:paraId="7B02F8E9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C13EBD8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61B01D1" w14:textId="77777777" w:rsidR="00F30CCC" w:rsidRPr="0058534F" w:rsidRDefault="00F30CCC" w:rsidP="00F30CCC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2"/>
        <w:gridCol w:w="3498"/>
      </w:tblGrid>
      <w:tr w:rsidR="00F30CCC" w:rsidRPr="0058534F" w14:paraId="78115AAE" w14:textId="77777777" w:rsidTr="0047086E">
        <w:tc>
          <w:tcPr>
            <w:tcW w:w="5637" w:type="dxa"/>
          </w:tcPr>
          <w:p w14:paraId="3521A397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メニュー名</w:t>
            </w:r>
          </w:p>
          <w:p w14:paraId="668DAA93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3D5B79F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3" w:type="dxa"/>
          </w:tcPr>
          <w:p w14:paraId="18F23005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予定販売価格</w:t>
            </w:r>
          </w:p>
          <w:p w14:paraId="1E2900D1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61112F7" w14:textId="77777777" w:rsidR="00F30CCC" w:rsidRPr="0058534F" w:rsidRDefault="00F30CCC" w:rsidP="0047086E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F30CCC" w:rsidRPr="0058534F" w14:paraId="7AF1BB5B" w14:textId="77777777" w:rsidTr="0047086E">
        <w:tc>
          <w:tcPr>
            <w:tcW w:w="9180" w:type="dxa"/>
            <w:gridSpan w:val="2"/>
          </w:tcPr>
          <w:p w14:paraId="4CD0B3F4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14:paraId="7D948376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5842E51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6AD7B69" w14:textId="77777777" w:rsidR="00F30CCC" w:rsidRPr="0058534F" w:rsidRDefault="00F30CCC" w:rsidP="00F30CCC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2"/>
        <w:gridCol w:w="3498"/>
      </w:tblGrid>
      <w:tr w:rsidR="00F30CCC" w:rsidRPr="0058534F" w14:paraId="7B4C54A9" w14:textId="77777777" w:rsidTr="0047086E">
        <w:tc>
          <w:tcPr>
            <w:tcW w:w="5637" w:type="dxa"/>
          </w:tcPr>
          <w:p w14:paraId="68642D9B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メニュー名</w:t>
            </w:r>
          </w:p>
          <w:p w14:paraId="66367191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1AFB4D8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3" w:type="dxa"/>
          </w:tcPr>
          <w:p w14:paraId="5CB9B542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予定販売価格</w:t>
            </w:r>
          </w:p>
          <w:p w14:paraId="5B6B894E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77F577E" w14:textId="77777777" w:rsidR="00F30CCC" w:rsidRPr="0058534F" w:rsidRDefault="00F30CCC" w:rsidP="0047086E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F30CCC" w:rsidRPr="0058534F" w14:paraId="2E4A506E" w14:textId="77777777" w:rsidTr="0047086E">
        <w:tc>
          <w:tcPr>
            <w:tcW w:w="9180" w:type="dxa"/>
            <w:gridSpan w:val="2"/>
          </w:tcPr>
          <w:p w14:paraId="3A58DA12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14:paraId="7DB2B5FC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BFC6F65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3FC6486" w14:textId="77777777" w:rsidR="00F30CCC" w:rsidRPr="0058534F" w:rsidRDefault="00F30CCC" w:rsidP="00F30CCC">
      <w:pPr>
        <w:widowControl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2"/>
        <w:gridCol w:w="3498"/>
      </w:tblGrid>
      <w:tr w:rsidR="00F30CCC" w:rsidRPr="0058534F" w14:paraId="48EA9170" w14:textId="77777777" w:rsidTr="0047086E">
        <w:tc>
          <w:tcPr>
            <w:tcW w:w="5637" w:type="dxa"/>
          </w:tcPr>
          <w:p w14:paraId="34A95D58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メニュー名</w:t>
            </w:r>
          </w:p>
          <w:p w14:paraId="606ECBC3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58BED08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3" w:type="dxa"/>
          </w:tcPr>
          <w:p w14:paraId="341102AE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予定販売価格</w:t>
            </w:r>
          </w:p>
          <w:p w14:paraId="0BA09E96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BF09E03" w14:textId="77777777" w:rsidR="00F30CCC" w:rsidRPr="0058534F" w:rsidRDefault="00F30CCC" w:rsidP="0047086E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F30CCC" w:rsidRPr="0058534F" w14:paraId="27D61723" w14:textId="77777777" w:rsidTr="0047086E">
        <w:tc>
          <w:tcPr>
            <w:tcW w:w="9180" w:type="dxa"/>
            <w:gridSpan w:val="2"/>
          </w:tcPr>
          <w:p w14:paraId="69DA3FF0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14:paraId="74D3DA9D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E769F9C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B42701B" w14:textId="77777777" w:rsidR="00F30CCC" w:rsidRPr="0058534F" w:rsidRDefault="00F30CCC" w:rsidP="00F30CCC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2"/>
        <w:gridCol w:w="3498"/>
      </w:tblGrid>
      <w:tr w:rsidR="00F30CCC" w:rsidRPr="0058534F" w14:paraId="603B6797" w14:textId="77777777" w:rsidTr="0047086E">
        <w:tc>
          <w:tcPr>
            <w:tcW w:w="5637" w:type="dxa"/>
          </w:tcPr>
          <w:p w14:paraId="1ED3A636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メニュー名</w:t>
            </w:r>
          </w:p>
          <w:p w14:paraId="389C1665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714040C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3" w:type="dxa"/>
          </w:tcPr>
          <w:p w14:paraId="35EC14A8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予定販売価格</w:t>
            </w:r>
          </w:p>
          <w:p w14:paraId="3CE131C5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63F2A02" w14:textId="77777777" w:rsidR="00F30CCC" w:rsidRPr="0058534F" w:rsidRDefault="00F30CCC" w:rsidP="0047086E">
            <w:pPr>
              <w:widowControl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</w:p>
        </w:tc>
      </w:tr>
      <w:tr w:rsidR="00F30CCC" w:rsidRPr="0058534F" w14:paraId="345C1448" w14:textId="77777777" w:rsidTr="0047086E">
        <w:tc>
          <w:tcPr>
            <w:tcW w:w="9180" w:type="dxa"/>
            <w:gridSpan w:val="2"/>
          </w:tcPr>
          <w:p w14:paraId="6201F607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8534F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14:paraId="00485326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1AA7BCB" w14:textId="77777777" w:rsidR="00F30CCC" w:rsidRPr="0058534F" w:rsidRDefault="00F30CCC" w:rsidP="0047086E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B82E7D8" w14:textId="77777777" w:rsidR="00F30CCC" w:rsidRPr="0058534F" w:rsidRDefault="00F30CCC" w:rsidP="00F30CCC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58534F">
        <w:rPr>
          <w:rFonts w:ascii="ＭＳ Ｐゴシック" w:eastAsia="ＭＳ Ｐゴシック" w:hAnsi="ＭＳ Ｐゴシック" w:hint="eastAsia"/>
          <w:sz w:val="22"/>
        </w:rPr>
        <w:t>※定番メニューと名物候補メニューのご記入をお願いします。</w:t>
      </w:r>
    </w:p>
    <w:p w14:paraId="78053390" w14:textId="5BC52C12" w:rsidR="00F30CCC" w:rsidRPr="0058534F" w:rsidRDefault="00F30CCC" w:rsidP="00F30CCC">
      <w:pPr>
        <w:widowControl/>
        <w:ind w:left="220" w:hangingChars="100" w:hanging="220"/>
        <w:jc w:val="left"/>
        <w:rPr>
          <w:rFonts w:ascii="ＭＳ Ｐゴシック" w:eastAsia="ＭＳ Ｐゴシック" w:hAnsi="ＭＳ Ｐゴシック"/>
          <w:sz w:val="22"/>
        </w:rPr>
      </w:pPr>
      <w:r w:rsidRPr="0058534F">
        <w:rPr>
          <w:rFonts w:ascii="ＭＳ Ｐゴシック" w:eastAsia="ＭＳ Ｐゴシック" w:hAnsi="ＭＳ Ｐゴシック" w:hint="eastAsia"/>
          <w:sz w:val="22"/>
        </w:rPr>
        <w:t>※提供するメニュー名、予定販売価格、内容等（詳細説明・特徴など）について記載してください。なお、メニューのイメージなどがわかる写真、パンフレット、資料などがあれば添付してください。</w:t>
      </w:r>
    </w:p>
    <w:p w14:paraId="7A98234E" w14:textId="77777777" w:rsidR="00F30CCC" w:rsidRPr="0058534F" w:rsidRDefault="00F30CCC" w:rsidP="00F30CCC">
      <w:pPr>
        <w:widowControl/>
        <w:rPr>
          <w:rFonts w:ascii="ＭＳ Ｐゴシック" w:eastAsia="ＭＳ Ｐゴシック" w:hAnsi="ＭＳ Ｐゴシック"/>
          <w:sz w:val="22"/>
        </w:rPr>
      </w:pPr>
    </w:p>
    <w:p w14:paraId="398F5B40" w14:textId="77777777" w:rsidR="00F30CCC" w:rsidRDefault="00F30CCC" w:rsidP="00F30CCC">
      <w:pPr>
        <w:widowControl/>
        <w:rPr>
          <w:rFonts w:ascii="ＭＳ Ｐゴシック" w:eastAsia="ＭＳ Ｐゴシック" w:hAnsi="ＭＳ Ｐゴシック"/>
          <w:sz w:val="22"/>
        </w:rPr>
      </w:pPr>
    </w:p>
    <w:p w14:paraId="06772B2F" w14:textId="77777777" w:rsidR="0058534F" w:rsidRDefault="0058534F" w:rsidP="00F30CCC">
      <w:pPr>
        <w:widowControl/>
        <w:rPr>
          <w:rFonts w:ascii="ＭＳ Ｐゴシック" w:eastAsia="ＭＳ Ｐゴシック" w:hAnsi="ＭＳ Ｐゴシック"/>
          <w:sz w:val="22"/>
        </w:rPr>
      </w:pPr>
    </w:p>
    <w:p w14:paraId="071B3BDA" w14:textId="77777777" w:rsidR="00F30CCC" w:rsidRPr="0058534F" w:rsidRDefault="00F30CCC" w:rsidP="00577623">
      <w:pPr>
        <w:widowControl/>
        <w:rPr>
          <w:rFonts w:ascii="ＭＳ Ｐゴシック" w:eastAsia="ＭＳ Ｐゴシック" w:hAnsi="ＭＳ Ｐゴシック" w:hint="eastAsia"/>
          <w:sz w:val="22"/>
        </w:rPr>
      </w:pPr>
    </w:p>
    <w:p w14:paraId="61C96ED3" w14:textId="08EB4859" w:rsidR="00A30AC1" w:rsidRPr="0058534F" w:rsidRDefault="00A30AC1" w:rsidP="00A30AC1">
      <w:pPr>
        <w:rPr>
          <w:rFonts w:ascii="ＭＳ Ｐゴシック" w:eastAsia="ＭＳ Ｐゴシック" w:hAnsi="ＭＳ Ｐゴシック"/>
          <w:sz w:val="22"/>
        </w:rPr>
      </w:pPr>
      <w:r w:rsidRPr="0058534F">
        <w:rPr>
          <w:rFonts w:ascii="ＭＳ Ｐゴシック" w:eastAsia="ＭＳ Ｐゴシック" w:hAnsi="ＭＳ Ｐゴシック" w:hint="eastAsia"/>
          <w:sz w:val="22"/>
        </w:rPr>
        <w:lastRenderedPageBreak/>
        <w:t>（様式第</w:t>
      </w:r>
      <w:r w:rsidR="00105379" w:rsidRPr="0058534F">
        <w:rPr>
          <w:rFonts w:ascii="ＭＳ Ｐゴシック" w:eastAsia="ＭＳ Ｐゴシック" w:hAnsi="ＭＳ Ｐゴシック" w:hint="eastAsia"/>
          <w:sz w:val="22"/>
        </w:rPr>
        <w:t>3</w:t>
      </w:r>
      <w:r w:rsidRPr="0058534F">
        <w:rPr>
          <w:rFonts w:ascii="ＭＳ Ｐゴシック" w:eastAsia="ＭＳ Ｐゴシック" w:hAnsi="ＭＳ Ｐゴシック" w:hint="eastAsia"/>
          <w:sz w:val="22"/>
        </w:rPr>
        <w:t>号）</w:t>
      </w:r>
    </w:p>
    <w:p w14:paraId="07AD7A1C" w14:textId="77777777" w:rsidR="00A30AC1" w:rsidRPr="0058534F" w:rsidRDefault="00A30AC1" w:rsidP="00A30AC1">
      <w:pPr>
        <w:jc w:val="center"/>
        <w:rPr>
          <w:rFonts w:ascii="ＭＳ Ｐゴシック" w:eastAsia="ＭＳ Ｐゴシック" w:hAnsi="ＭＳ Ｐゴシック"/>
          <w:sz w:val="28"/>
          <w:szCs w:val="28"/>
          <w:u w:val="dotted"/>
        </w:rPr>
      </w:pPr>
      <w:r w:rsidRPr="0058534F">
        <w:rPr>
          <w:rFonts w:ascii="ＭＳ Ｐゴシック" w:eastAsia="ＭＳ Ｐゴシック" w:hAnsi="ＭＳ Ｐゴシック" w:hint="eastAsia"/>
          <w:sz w:val="28"/>
          <w:szCs w:val="28"/>
        </w:rPr>
        <w:t>会　社</w:t>
      </w:r>
      <w:r w:rsidR="0048098B" w:rsidRPr="0058534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58534F">
        <w:rPr>
          <w:rFonts w:ascii="ＭＳ Ｐゴシック" w:eastAsia="ＭＳ Ｐゴシック" w:hAnsi="ＭＳ Ｐゴシック" w:hint="eastAsia"/>
          <w:sz w:val="28"/>
          <w:szCs w:val="28"/>
        </w:rPr>
        <w:t>（店）　概　要　書</w:t>
      </w:r>
    </w:p>
    <w:p w14:paraId="25323567" w14:textId="390A0AAA" w:rsidR="00A30AC1" w:rsidRPr="0058534F" w:rsidRDefault="00274C35" w:rsidP="00A30AC1">
      <w:pPr>
        <w:jc w:val="right"/>
        <w:rPr>
          <w:rFonts w:ascii="ＭＳ Ｐゴシック" w:eastAsia="ＭＳ Ｐゴシック" w:hAnsi="ＭＳ Ｐゴシック"/>
          <w:sz w:val="22"/>
        </w:rPr>
      </w:pPr>
      <w:r w:rsidRPr="0058534F">
        <w:rPr>
          <w:rFonts w:ascii="ＭＳ Ｐゴシック" w:eastAsia="ＭＳ Ｐゴシック" w:hAnsi="ＭＳ Ｐゴシック" w:hint="eastAsia"/>
          <w:sz w:val="22"/>
        </w:rPr>
        <w:t>令和</w:t>
      </w:r>
      <w:r w:rsidR="00A30AC1" w:rsidRPr="0058534F">
        <w:rPr>
          <w:rFonts w:ascii="ＭＳ Ｐゴシック" w:eastAsia="ＭＳ Ｐゴシック" w:hAnsi="ＭＳ Ｐゴシック" w:hint="eastAsia"/>
          <w:sz w:val="22"/>
        </w:rPr>
        <w:t xml:space="preserve">　　年　　月　　日現在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1653"/>
        <w:gridCol w:w="757"/>
        <w:gridCol w:w="992"/>
        <w:gridCol w:w="992"/>
        <w:gridCol w:w="1419"/>
        <w:gridCol w:w="1983"/>
      </w:tblGrid>
      <w:tr w:rsidR="00BF45EF" w:rsidRPr="0058534F" w14:paraId="0E829BC3" w14:textId="77777777" w:rsidTr="00C31FB2">
        <w:trPr>
          <w:trHeight w:val="567"/>
        </w:trPr>
        <w:tc>
          <w:tcPr>
            <w:tcW w:w="1384" w:type="dxa"/>
            <w:vAlign w:val="center"/>
          </w:tcPr>
          <w:p w14:paraId="123770DC" w14:textId="77777777" w:rsidR="00A30AC1" w:rsidRPr="0058534F" w:rsidRDefault="00A30AC1" w:rsidP="00AF549D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58534F">
              <w:rPr>
                <w:rFonts w:ascii="ＭＳ Ｐゴシック" w:eastAsia="ＭＳ Ｐゴシック" w:hAnsi="ＭＳ Ｐゴシック" w:hint="eastAsia"/>
                <w:szCs w:val="21"/>
              </w:rPr>
              <w:t>会社（店）名</w:t>
            </w:r>
          </w:p>
        </w:tc>
        <w:tc>
          <w:tcPr>
            <w:tcW w:w="7796" w:type="dxa"/>
            <w:gridSpan w:val="6"/>
            <w:vAlign w:val="center"/>
          </w:tcPr>
          <w:p w14:paraId="73F1637D" w14:textId="77777777" w:rsidR="00A30AC1" w:rsidRPr="0058534F" w:rsidRDefault="00A30AC1" w:rsidP="00AF54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45EF" w:rsidRPr="0058534F" w14:paraId="3C4DA69B" w14:textId="77777777" w:rsidTr="00C31FB2">
        <w:trPr>
          <w:trHeight w:val="2446"/>
        </w:trPr>
        <w:tc>
          <w:tcPr>
            <w:tcW w:w="1384" w:type="dxa"/>
            <w:vAlign w:val="center"/>
          </w:tcPr>
          <w:p w14:paraId="439E4A4D" w14:textId="77777777" w:rsidR="00A30AC1" w:rsidRPr="0058534F" w:rsidRDefault="00A30AC1" w:rsidP="00AF549D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58534F">
              <w:rPr>
                <w:rFonts w:ascii="ＭＳ Ｐゴシック" w:eastAsia="ＭＳ Ｐゴシック" w:hAnsi="ＭＳ Ｐゴシック" w:hint="eastAsia"/>
                <w:szCs w:val="21"/>
              </w:rPr>
              <w:t>事業歴・沿革</w:t>
            </w:r>
          </w:p>
        </w:tc>
        <w:tc>
          <w:tcPr>
            <w:tcW w:w="7796" w:type="dxa"/>
            <w:gridSpan w:val="6"/>
            <w:vAlign w:val="center"/>
          </w:tcPr>
          <w:p w14:paraId="2A954A3C" w14:textId="77777777" w:rsidR="00A30AC1" w:rsidRPr="0058534F" w:rsidRDefault="00A30AC1" w:rsidP="00AF54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F45EF" w:rsidRPr="0058534F" w14:paraId="0B5089E6" w14:textId="77777777" w:rsidTr="00C31FB2">
        <w:tc>
          <w:tcPr>
            <w:tcW w:w="1384" w:type="dxa"/>
            <w:vMerge w:val="restart"/>
            <w:vAlign w:val="center"/>
          </w:tcPr>
          <w:p w14:paraId="09FD54BD" w14:textId="77777777" w:rsidR="00A30AC1" w:rsidRPr="0058534F" w:rsidRDefault="00A30AC1" w:rsidP="00AF549D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58534F">
              <w:rPr>
                <w:rFonts w:ascii="ＭＳ Ｐゴシック" w:eastAsia="ＭＳ Ｐゴシック" w:hAnsi="ＭＳ Ｐゴシック" w:hint="eastAsia"/>
                <w:szCs w:val="21"/>
              </w:rPr>
              <w:t>営業中の</w:t>
            </w:r>
          </w:p>
          <w:p w14:paraId="56A894A0" w14:textId="77777777" w:rsidR="00C31FB2" w:rsidRPr="0058534F" w:rsidRDefault="00A30AC1" w:rsidP="00AF549D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58534F">
              <w:rPr>
                <w:rFonts w:ascii="ＭＳ Ｐゴシック" w:eastAsia="ＭＳ Ｐゴシック" w:hAnsi="ＭＳ Ｐゴシック" w:hint="eastAsia"/>
                <w:szCs w:val="21"/>
              </w:rPr>
              <w:t>主要店舗</w:t>
            </w:r>
          </w:p>
          <w:p w14:paraId="1C5AA049" w14:textId="77777777" w:rsidR="00A30AC1" w:rsidRPr="0058534F" w:rsidRDefault="00A30AC1" w:rsidP="00AF549D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58534F">
              <w:rPr>
                <w:rFonts w:ascii="ＭＳ Ｐゴシック" w:eastAsia="ＭＳ Ｐゴシック" w:hAnsi="ＭＳ Ｐゴシック" w:hint="eastAsia"/>
                <w:szCs w:val="21"/>
              </w:rPr>
              <w:t>概要</w:t>
            </w:r>
          </w:p>
        </w:tc>
        <w:tc>
          <w:tcPr>
            <w:tcW w:w="1653" w:type="dxa"/>
            <w:vAlign w:val="center"/>
          </w:tcPr>
          <w:p w14:paraId="5BC3C20C" w14:textId="77777777" w:rsidR="00A30AC1" w:rsidRPr="0058534F" w:rsidRDefault="00A30AC1" w:rsidP="00AF54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店舗名</w:t>
            </w:r>
          </w:p>
        </w:tc>
        <w:tc>
          <w:tcPr>
            <w:tcW w:w="757" w:type="dxa"/>
            <w:vAlign w:val="center"/>
          </w:tcPr>
          <w:p w14:paraId="7FF822AB" w14:textId="77777777" w:rsidR="00A30AC1" w:rsidRPr="0058534F" w:rsidRDefault="00A30AC1" w:rsidP="00AF549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業種</w:t>
            </w:r>
          </w:p>
        </w:tc>
        <w:tc>
          <w:tcPr>
            <w:tcW w:w="992" w:type="dxa"/>
            <w:vAlign w:val="center"/>
          </w:tcPr>
          <w:p w14:paraId="6D56F1EE" w14:textId="77777777" w:rsidR="00A30AC1" w:rsidRPr="0058534F" w:rsidRDefault="00A30AC1" w:rsidP="00AF549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店舗面積</w:t>
            </w:r>
          </w:p>
        </w:tc>
        <w:tc>
          <w:tcPr>
            <w:tcW w:w="992" w:type="dxa"/>
            <w:vAlign w:val="center"/>
          </w:tcPr>
          <w:p w14:paraId="3B8C2262" w14:textId="77777777" w:rsidR="00A30AC1" w:rsidRPr="0058534F" w:rsidRDefault="00A30AC1" w:rsidP="00AF549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従業員数</w:t>
            </w:r>
          </w:p>
        </w:tc>
        <w:tc>
          <w:tcPr>
            <w:tcW w:w="1419" w:type="dxa"/>
            <w:vAlign w:val="center"/>
          </w:tcPr>
          <w:p w14:paraId="0A0FEB3D" w14:textId="77777777" w:rsidR="00A30AC1" w:rsidRPr="0058534F" w:rsidRDefault="00A30AC1" w:rsidP="00AF549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売上高</w:t>
            </w:r>
          </w:p>
          <w:p w14:paraId="1FC02A46" w14:textId="77777777" w:rsidR="00A30AC1" w:rsidRPr="0058534F" w:rsidRDefault="00B2012A" w:rsidP="00AF549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（　年　月期</w:t>
            </w:r>
            <w:r w:rsidR="00A30AC1" w:rsidRPr="0058534F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983" w:type="dxa"/>
            <w:vAlign w:val="center"/>
          </w:tcPr>
          <w:p w14:paraId="2A22923A" w14:textId="77777777" w:rsidR="00A30AC1" w:rsidRPr="0058534F" w:rsidRDefault="00A30AC1" w:rsidP="00AF54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</w:tr>
      <w:tr w:rsidR="00BF45EF" w:rsidRPr="0058534F" w14:paraId="08060EAF" w14:textId="77777777" w:rsidTr="00306EF6">
        <w:trPr>
          <w:trHeight w:val="737"/>
        </w:trPr>
        <w:tc>
          <w:tcPr>
            <w:tcW w:w="1384" w:type="dxa"/>
            <w:vMerge/>
            <w:vAlign w:val="center"/>
          </w:tcPr>
          <w:p w14:paraId="2BC6F354" w14:textId="77777777" w:rsidR="00A30AC1" w:rsidRPr="0058534F" w:rsidRDefault="00A30AC1" w:rsidP="00AF549D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0A71AEE4" w14:textId="77777777" w:rsidR="00A30AC1" w:rsidRPr="0058534F" w:rsidRDefault="00A30AC1" w:rsidP="00AF54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7" w:type="dxa"/>
            <w:vAlign w:val="center"/>
          </w:tcPr>
          <w:p w14:paraId="464F1E58" w14:textId="77777777" w:rsidR="00A30AC1" w:rsidRPr="0058534F" w:rsidRDefault="00A30AC1" w:rsidP="00AF549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644BF4AD" w14:textId="77777777" w:rsidR="00A30AC1" w:rsidRPr="0058534F" w:rsidRDefault="00A30AC1" w:rsidP="00AF549D">
            <w:pPr>
              <w:ind w:leftChars="-50" w:left="-105"/>
              <w:jc w:val="right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992" w:type="dxa"/>
          </w:tcPr>
          <w:p w14:paraId="50F68177" w14:textId="77777777" w:rsidR="00A30AC1" w:rsidRPr="0058534F" w:rsidRDefault="00A30AC1" w:rsidP="00AF549D">
            <w:pPr>
              <w:ind w:leftChars="-50" w:left="-105"/>
              <w:jc w:val="right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419" w:type="dxa"/>
          </w:tcPr>
          <w:p w14:paraId="1BD18C4C" w14:textId="77777777" w:rsidR="00A30AC1" w:rsidRPr="0058534F" w:rsidRDefault="00A30AC1" w:rsidP="00AF549D">
            <w:pPr>
              <w:ind w:leftChars="-50" w:left="-105"/>
              <w:jc w:val="right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1983" w:type="dxa"/>
            <w:vAlign w:val="center"/>
          </w:tcPr>
          <w:p w14:paraId="50FFFFD2" w14:textId="77777777" w:rsidR="00A30AC1" w:rsidRPr="0058534F" w:rsidRDefault="00A30AC1" w:rsidP="00AF54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F45EF" w:rsidRPr="0058534F" w14:paraId="43451C4A" w14:textId="77777777" w:rsidTr="00306EF6">
        <w:trPr>
          <w:trHeight w:val="737"/>
        </w:trPr>
        <w:tc>
          <w:tcPr>
            <w:tcW w:w="1384" w:type="dxa"/>
            <w:vMerge/>
            <w:vAlign w:val="center"/>
          </w:tcPr>
          <w:p w14:paraId="6B6DF88F" w14:textId="77777777" w:rsidR="00A30AC1" w:rsidRPr="0058534F" w:rsidRDefault="00A30AC1" w:rsidP="00AF549D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74E56D7F" w14:textId="77777777" w:rsidR="00A30AC1" w:rsidRPr="0058534F" w:rsidRDefault="00A30AC1" w:rsidP="00AF54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7" w:type="dxa"/>
            <w:vAlign w:val="center"/>
          </w:tcPr>
          <w:p w14:paraId="20A6A28A" w14:textId="77777777" w:rsidR="00A30AC1" w:rsidRPr="0058534F" w:rsidRDefault="00A30AC1" w:rsidP="00AF549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33B65649" w14:textId="77777777" w:rsidR="00A30AC1" w:rsidRPr="0058534F" w:rsidRDefault="00A30AC1" w:rsidP="00AF549D">
            <w:pPr>
              <w:ind w:leftChars="-50" w:left="-105"/>
              <w:jc w:val="right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992" w:type="dxa"/>
          </w:tcPr>
          <w:p w14:paraId="7518F34D" w14:textId="77777777" w:rsidR="00A30AC1" w:rsidRPr="0058534F" w:rsidRDefault="00A30AC1" w:rsidP="00AF549D">
            <w:pPr>
              <w:ind w:leftChars="-50" w:left="-105"/>
              <w:jc w:val="right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419" w:type="dxa"/>
          </w:tcPr>
          <w:p w14:paraId="593AC76F" w14:textId="77777777" w:rsidR="00A30AC1" w:rsidRPr="0058534F" w:rsidRDefault="00A30AC1" w:rsidP="00AF549D">
            <w:pPr>
              <w:ind w:leftChars="-50" w:left="-105"/>
              <w:jc w:val="right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1983" w:type="dxa"/>
            <w:vAlign w:val="center"/>
          </w:tcPr>
          <w:p w14:paraId="3F01CDE8" w14:textId="77777777" w:rsidR="00A30AC1" w:rsidRPr="0058534F" w:rsidRDefault="00A30AC1" w:rsidP="00AF54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F45EF" w:rsidRPr="0058534F" w14:paraId="521AB0BB" w14:textId="77777777" w:rsidTr="00306EF6">
        <w:trPr>
          <w:trHeight w:val="737"/>
        </w:trPr>
        <w:tc>
          <w:tcPr>
            <w:tcW w:w="1384" w:type="dxa"/>
            <w:vMerge/>
            <w:vAlign w:val="center"/>
          </w:tcPr>
          <w:p w14:paraId="4D5B2902" w14:textId="77777777" w:rsidR="00A30AC1" w:rsidRPr="0058534F" w:rsidRDefault="00A30AC1" w:rsidP="00AF549D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53" w:type="dxa"/>
            <w:vAlign w:val="center"/>
          </w:tcPr>
          <w:p w14:paraId="3D4121AB" w14:textId="77777777" w:rsidR="00A30AC1" w:rsidRPr="0058534F" w:rsidRDefault="00A30AC1" w:rsidP="00AF54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7" w:type="dxa"/>
            <w:vAlign w:val="center"/>
          </w:tcPr>
          <w:p w14:paraId="06B58533" w14:textId="77777777" w:rsidR="00A30AC1" w:rsidRPr="0058534F" w:rsidRDefault="00A30AC1" w:rsidP="00AF549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</w:tcPr>
          <w:p w14:paraId="7CC3B477" w14:textId="77777777" w:rsidR="00A30AC1" w:rsidRPr="0058534F" w:rsidRDefault="00A30AC1" w:rsidP="00AF549D">
            <w:pPr>
              <w:ind w:leftChars="-50" w:left="-105"/>
              <w:jc w:val="right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㎡</w:t>
            </w:r>
          </w:p>
        </w:tc>
        <w:tc>
          <w:tcPr>
            <w:tcW w:w="992" w:type="dxa"/>
          </w:tcPr>
          <w:p w14:paraId="7AEF293F" w14:textId="77777777" w:rsidR="00A30AC1" w:rsidRPr="0058534F" w:rsidRDefault="00A30AC1" w:rsidP="00AF549D">
            <w:pPr>
              <w:ind w:leftChars="-50" w:left="-105"/>
              <w:jc w:val="right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419" w:type="dxa"/>
          </w:tcPr>
          <w:p w14:paraId="440E4501" w14:textId="77777777" w:rsidR="00A30AC1" w:rsidRPr="0058534F" w:rsidRDefault="00A30AC1" w:rsidP="00AF549D">
            <w:pPr>
              <w:ind w:leftChars="-50" w:left="-105"/>
              <w:jc w:val="right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千円</w:t>
            </w:r>
          </w:p>
        </w:tc>
        <w:tc>
          <w:tcPr>
            <w:tcW w:w="1983" w:type="dxa"/>
            <w:vAlign w:val="center"/>
          </w:tcPr>
          <w:p w14:paraId="727A1F96" w14:textId="77777777" w:rsidR="00A30AC1" w:rsidRPr="0058534F" w:rsidRDefault="00A30AC1" w:rsidP="00AF54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F45EF" w:rsidRPr="0058534F" w14:paraId="35A2E097" w14:textId="77777777" w:rsidTr="00306EF6">
        <w:trPr>
          <w:trHeight w:val="1134"/>
        </w:trPr>
        <w:tc>
          <w:tcPr>
            <w:tcW w:w="1384" w:type="dxa"/>
            <w:vAlign w:val="center"/>
          </w:tcPr>
          <w:p w14:paraId="64FADDDB" w14:textId="77777777" w:rsidR="00C31FB2" w:rsidRPr="0058534F" w:rsidRDefault="00F80306" w:rsidP="00AC5BDE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主要販売</w:t>
            </w:r>
          </w:p>
          <w:p w14:paraId="071E184B" w14:textId="77777777" w:rsidR="00F80306" w:rsidRPr="0058534F" w:rsidRDefault="00F80306" w:rsidP="00AC5BDE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品目</w:t>
            </w:r>
          </w:p>
        </w:tc>
        <w:tc>
          <w:tcPr>
            <w:tcW w:w="7796" w:type="dxa"/>
            <w:gridSpan w:val="6"/>
            <w:vAlign w:val="center"/>
          </w:tcPr>
          <w:p w14:paraId="2896A0C8" w14:textId="77777777" w:rsidR="00F80306" w:rsidRPr="0058534F" w:rsidRDefault="00F80306" w:rsidP="00AC5BD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F45EF" w:rsidRPr="0058534F" w14:paraId="41245031" w14:textId="77777777" w:rsidTr="00306EF6">
        <w:trPr>
          <w:trHeight w:val="680"/>
        </w:trPr>
        <w:tc>
          <w:tcPr>
            <w:tcW w:w="1384" w:type="dxa"/>
            <w:vMerge w:val="restart"/>
            <w:vAlign w:val="center"/>
          </w:tcPr>
          <w:p w14:paraId="448EC2B8" w14:textId="77777777" w:rsidR="00006848" w:rsidRPr="0058534F" w:rsidRDefault="00006848" w:rsidP="00AC5BDE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58534F">
              <w:rPr>
                <w:rFonts w:ascii="ＭＳ Ｐゴシック" w:eastAsia="ＭＳ Ｐゴシック" w:hAnsi="ＭＳ Ｐゴシック" w:hint="eastAsia"/>
                <w:szCs w:val="21"/>
              </w:rPr>
              <w:t>直近3ヵ年の</w:t>
            </w:r>
          </w:p>
          <w:p w14:paraId="33D0D9B9" w14:textId="77777777" w:rsidR="00006848" w:rsidRPr="0058534F" w:rsidRDefault="00006848" w:rsidP="00AC5BDE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58534F">
              <w:rPr>
                <w:rFonts w:ascii="ＭＳ Ｐゴシック" w:eastAsia="ＭＳ Ｐゴシック" w:hAnsi="ＭＳ Ｐゴシック" w:hint="eastAsia"/>
                <w:szCs w:val="21"/>
              </w:rPr>
              <w:t>総売上高</w:t>
            </w:r>
          </w:p>
        </w:tc>
        <w:tc>
          <w:tcPr>
            <w:tcW w:w="7796" w:type="dxa"/>
            <w:gridSpan w:val="6"/>
            <w:vAlign w:val="center"/>
          </w:tcPr>
          <w:p w14:paraId="6E3D4F9E" w14:textId="77777777" w:rsidR="00006848" w:rsidRPr="0058534F" w:rsidRDefault="00006848" w:rsidP="00AC5BD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 xml:space="preserve">　　年　　月期　　　　　　　　　円</w:t>
            </w:r>
          </w:p>
        </w:tc>
      </w:tr>
      <w:tr w:rsidR="00BF45EF" w:rsidRPr="0058534F" w14:paraId="0C00D235" w14:textId="77777777" w:rsidTr="00306EF6">
        <w:trPr>
          <w:trHeight w:val="680"/>
        </w:trPr>
        <w:tc>
          <w:tcPr>
            <w:tcW w:w="1384" w:type="dxa"/>
            <w:vMerge/>
            <w:vAlign w:val="center"/>
          </w:tcPr>
          <w:p w14:paraId="292541F1" w14:textId="77777777" w:rsidR="00006848" w:rsidRPr="0058534F" w:rsidRDefault="00006848" w:rsidP="00AC5BDE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155F81BC" w14:textId="77777777" w:rsidR="00006848" w:rsidRPr="0058534F" w:rsidRDefault="00006848" w:rsidP="00AC5BD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 xml:space="preserve">　　年　　月期　　　　　　　　　円</w:t>
            </w:r>
          </w:p>
        </w:tc>
      </w:tr>
      <w:tr w:rsidR="00BF45EF" w:rsidRPr="0058534F" w14:paraId="341F3576" w14:textId="77777777" w:rsidTr="00306EF6">
        <w:trPr>
          <w:trHeight w:val="680"/>
        </w:trPr>
        <w:tc>
          <w:tcPr>
            <w:tcW w:w="1384" w:type="dxa"/>
            <w:vMerge/>
            <w:vAlign w:val="center"/>
          </w:tcPr>
          <w:p w14:paraId="168CE49E" w14:textId="77777777" w:rsidR="00006848" w:rsidRPr="0058534F" w:rsidRDefault="00006848" w:rsidP="00AC5BDE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362B3F11" w14:textId="77777777" w:rsidR="00006848" w:rsidRPr="0058534F" w:rsidRDefault="00006848" w:rsidP="00AC5BD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 xml:space="preserve">　　年　　月期　　　　　　　　　円</w:t>
            </w:r>
          </w:p>
        </w:tc>
      </w:tr>
      <w:tr w:rsidR="00BF45EF" w:rsidRPr="0058534F" w14:paraId="4D5303C1" w14:textId="77777777" w:rsidTr="00306EF6">
        <w:trPr>
          <w:trHeight w:val="567"/>
        </w:trPr>
        <w:tc>
          <w:tcPr>
            <w:tcW w:w="1384" w:type="dxa"/>
            <w:vMerge w:val="restart"/>
            <w:vAlign w:val="center"/>
          </w:tcPr>
          <w:p w14:paraId="2C52B1E1" w14:textId="77777777" w:rsidR="00A30AC1" w:rsidRPr="0058534F" w:rsidRDefault="00006848" w:rsidP="00AF549D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58534F">
              <w:rPr>
                <w:rFonts w:ascii="ＭＳ Ｐゴシック" w:eastAsia="ＭＳ Ｐゴシック" w:hAnsi="ＭＳ Ｐゴシック" w:hint="eastAsia"/>
                <w:szCs w:val="21"/>
              </w:rPr>
              <w:t>主な仕入先</w:t>
            </w:r>
          </w:p>
        </w:tc>
        <w:tc>
          <w:tcPr>
            <w:tcW w:w="7796" w:type="dxa"/>
            <w:gridSpan w:val="6"/>
            <w:vAlign w:val="center"/>
          </w:tcPr>
          <w:p w14:paraId="7B7EDF8C" w14:textId="77777777" w:rsidR="00A30AC1" w:rsidRPr="0058534F" w:rsidRDefault="00006848" w:rsidP="00006848">
            <w:pPr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</w:tr>
      <w:tr w:rsidR="00BF45EF" w:rsidRPr="0058534F" w14:paraId="3F66EB37" w14:textId="77777777" w:rsidTr="00306EF6">
        <w:trPr>
          <w:trHeight w:val="567"/>
        </w:trPr>
        <w:tc>
          <w:tcPr>
            <w:tcW w:w="1384" w:type="dxa"/>
            <w:vMerge/>
            <w:vAlign w:val="center"/>
          </w:tcPr>
          <w:p w14:paraId="04C3F3BC" w14:textId="77777777" w:rsidR="00A30AC1" w:rsidRPr="0058534F" w:rsidRDefault="00A30AC1" w:rsidP="00AF549D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6C6A26FF" w14:textId="77777777" w:rsidR="00A30AC1" w:rsidRPr="0058534F" w:rsidRDefault="00006848" w:rsidP="00006848">
            <w:pPr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</w:tr>
      <w:tr w:rsidR="00BF45EF" w:rsidRPr="0058534F" w14:paraId="26809059" w14:textId="77777777" w:rsidTr="00306EF6">
        <w:trPr>
          <w:trHeight w:val="567"/>
        </w:trPr>
        <w:tc>
          <w:tcPr>
            <w:tcW w:w="1384" w:type="dxa"/>
            <w:vMerge/>
            <w:vAlign w:val="center"/>
          </w:tcPr>
          <w:p w14:paraId="6A5A6A14" w14:textId="77777777" w:rsidR="00A30AC1" w:rsidRPr="0058534F" w:rsidRDefault="00A30AC1" w:rsidP="00AF549D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29A47DF3" w14:textId="77777777" w:rsidR="00A30AC1" w:rsidRPr="0058534F" w:rsidRDefault="00006848" w:rsidP="00006848">
            <w:pPr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</w:tr>
      <w:tr w:rsidR="00BF45EF" w:rsidRPr="0058534F" w14:paraId="6685A87E" w14:textId="77777777" w:rsidTr="0005246B">
        <w:trPr>
          <w:trHeight w:val="567"/>
        </w:trPr>
        <w:tc>
          <w:tcPr>
            <w:tcW w:w="1384" w:type="dxa"/>
            <w:vMerge w:val="restart"/>
            <w:vAlign w:val="center"/>
          </w:tcPr>
          <w:p w14:paraId="2D2E5B3C" w14:textId="77777777" w:rsidR="00F6325C" w:rsidRPr="0058534F" w:rsidRDefault="00F6325C" w:rsidP="00F6325C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58534F">
              <w:rPr>
                <w:rFonts w:ascii="ＭＳ Ｐゴシック" w:eastAsia="ＭＳ Ｐゴシック" w:hAnsi="ＭＳ Ｐゴシック" w:hint="eastAsia"/>
                <w:szCs w:val="21"/>
              </w:rPr>
              <w:t>主要取引</w:t>
            </w:r>
          </w:p>
          <w:p w14:paraId="666EC969" w14:textId="77777777" w:rsidR="00F6325C" w:rsidRPr="0058534F" w:rsidRDefault="00F6325C" w:rsidP="00F6325C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58534F">
              <w:rPr>
                <w:rFonts w:ascii="ＭＳ Ｐゴシック" w:eastAsia="ＭＳ Ｐゴシック" w:hAnsi="ＭＳ Ｐゴシック" w:hint="eastAsia"/>
                <w:szCs w:val="21"/>
              </w:rPr>
              <w:t>金融機関</w:t>
            </w:r>
          </w:p>
        </w:tc>
        <w:tc>
          <w:tcPr>
            <w:tcW w:w="7796" w:type="dxa"/>
            <w:gridSpan w:val="6"/>
            <w:vAlign w:val="center"/>
          </w:tcPr>
          <w:p w14:paraId="4331BF53" w14:textId="77777777" w:rsidR="00F6325C" w:rsidRPr="0058534F" w:rsidRDefault="00F6325C" w:rsidP="0005246B">
            <w:pPr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</w:tr>
      <w:tr w:rsidR="00BF45EF" w:rsidRPr="0058534F" w14:paraId="7D674064" w14:textId="77777777" w:rsidTr="0005246B">
        <w:trPr>
          <w:trHeight w:val="567"/>
        </w:trPr>
        <w:tc>
          <w:tcPr>
            <w:tcW w:w="1384" w:type="dxa"/>
            <w:vMerge/>
            <w:vAlign w:val="center"/>
          </w:tcPr>
          <w:p w14:paraId="309DE5B5" w14:textId="77777777" w:rsidR="00F6325C" w:rsidRPr="0058534F" w:rsidRDefault="00F6325C" w:rsidP="0005246B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348214DD" w14:textId="77777777" w:rsidR="00F6325C" w:rsidRPr="0058534F" w:rsidRDefault="00F6325C" w:rsidP="0005246B">
            <w:pPr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</w:tr>
      <w:tr w:rsidR="00F6325C" w:rsidRPr="0058534F" w14:paraId="3A8B23BB" w14:textId="77777777" w:rsidTr="0005246B">
        <w:trPr>
          <w:trHeight w:val="567"/>
        </w:trPr>
        <w:tc>
          <w:tcPr>
            <w:tcW w:w="1384" w:type="dxa"/>
            <w:vMerge/>
            <w:vAlign w:val="center"/>
          </w:tcPr>
          <w:p w14:paraId="7D1E41EC" w14:textId="77777777" w:rsidR="00F6325C" w:rsidRPr="0058534F" w:rsidRDefault="00F6325C" w:rsidP="0005246B">
            <w:pPr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0CD3F5D8" w14:textId="77777777" w:rsidR="00F6325C" w:rsidRPr="0058534F" w:rsidRDefault="00F6325C" w:rsidP="0005246B">
            <w:pPr>
              <w:rPr>
                <w:rFonts w:ascii="ＭＳ Ｐゴシック" w:eastAsia="ＭＳ Ｐゴシック" w:hAnsi="ＭＳ Ｐゴシック"/>
              </w:rPr>
            </w:pPr>
            <w:r w:rsidRPr="0058534F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</w:tr>
    </w:tbl>
    <w:p w14:paraId="06E6829F" w14:textId="77777777" w:rsidR="00306EF6" w:rsidRPr="0058534F" w:rsidRDefault="00306EF6" w:rsidP="00F6325C">
      <w:pPr>
        <w:jc w:val="left"/>
        <w:rPr>
          <w:rFonts w:ascii="ＭＳ Ｐゴシック" w:eastAsia="ＭＳ Ｐゴシック" w:hAnsi="ＭＳ Ｐゴシック"/>
          <w:strike/>
          <w:szCs w:val="21"/>
        </w:rPr>
      </w:pPr>
    </w:p>
    <w:sectPr w:rsidR="00306EF6" w:rsidRPr="0058534F" w:rsidSect="007D3662">
      <w:pgSz w:w="11906" w:h="16838" w:code="9"/>
      <w:pgMar w:top="1418" w:right="1418" w:bottom="56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8459" w14:textId="77777777" w:rsidR="005D72A5" w:rsidRDefault="005D72A5" w:rsidP="00C557D6">
      <w:r>
        <w:separator/>
      </w:r>
    </w:p>
  </w:endnote>
  <w:endnote w:type="continuationSeparator" w:id="0">
    <w:p w14:paraId="50354189" w14:textId="77777777" w:rsidR="005D72A5" w:rsidRDefault="005D72A5" w:rsidP="00C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DBE64" w14:textId="77777777" w:rsidR="005D72A5" w:rsidRDefault="005D72A5" w:rsidP="00C557D6">
      <w:r>
        <w:separator/>
      </w:r>
    </w:p>
  </w:footnote>
  <w:footnote w:type="continuationSeparator" w:id="0">
    <w:p w14:paraId="347A96ED" w14:textId="77777777" w:rsidR="005D72A5" w:rsidRDefault="005D72A5" w:rsidP="00C55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F42"/>
    <w:multiLevelType w:val="hybridMultilevel"/>
    <w:tmpl w:val="2D2EB73C"/>
    <w:lvl w:ilvl="0" w:tplc="36E8CFCA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14FA8"/>
    <w:multiLevelType w:val="hybridMultilevel"/>
    <w:tmpl w:val="31143E3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4E14E09A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5B1360"/>
    <w:multiLevelType w:val="hybridMultilevel"/>
    <w:tmpl w:val="F9EEE3CC"/>
    <w:lvl w:ilvl="0" w:tplc="0409000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0" w:hanging="420"/>
      </w:pPr>
      <w:rPr>
        <w:rFonts w:ascii="Wingdings" w:hAnsi="Wingdings" w:hint="default"/>
      </w:rPr>
    </w:lvl>
  </w:abstractNum>
  <w:abstractNum w:abstractNumId="3" w15:restartNumberingAfterBreak="0">
    <w:nsid w:val="10D8557A"/>
    <w:multiLevelType w:val="hybridMultilevel"/>
    <w:tmpl w:val="FB9AFA7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3446B8AA">
      <w:start w:val="4"/>
      <w:numFmt w:val="bullet"/>
      <w:lvlText w:val="※"/>
      <w:lvlJc w:val="left"/>
      <w:pPr>
        <w:ind w:left="780" w:hanging="360"/>
      </w:pPr>
      <w:rPr>
        <w:rFonts w:ascii="HGSｺﾞｼｯｸM" w:eastAsia="HGSｺﾞｼｯｸM" w:hAnsi="HGSｺﾞｼｯｸE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64660"/>
    <w:multiLevelType w:val="hybridMultilevel"/>
    <w:tmpl w:val="04ACACCC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1CDB3B3D"/>
    <w:multiLevelType w:val="hybridMultilevel"/>
    <w:tmpl w:val="C7021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97FDF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5A246C"/>
    <w:multiLevelType w:val="hybridMultilevel"/>
    <w:tmpl w:val="E4D6A2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F966883"/>
    <w:multiLevelType w:val="hybridMultilevel"/>
    <w:tmpl w:val="880815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3516C1"/>
    <w:multiLevelType w:val="hybridMultilevel"/>
    <w:tmpl w:val="34169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5F6C98"/>
    <w:multiLevelType w:val="hybridMultilevel"/>
    <w:tmpl w:val="848EDE9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967EA8"/>
    <w:multiLevelType w:val="hybridMultilevel"/>
    <w:tmpl w:val="65B2BD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9548C5"/>
    <w:multiLevelType w:val="hybridMultilevel"/>
    <w:tmpl w:val="53AC81F0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76640D5"/>
    <w:multiLevelType w:val="hybridMultilevel"/>
    <w:tmpl w:val="FCBC5BC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D122EC"/>
    <w:multiLevelType w:val="hybridMultilevel"/>
    <w:tmpl w:val="2DD83F52"/>
    <w:lvl w:ilvl="0" w:tplc="333E54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6E14B3"/>
    <w:multiLevelType w:val="hybridMultilevel"/>
    <w:tmpl w:val="DD3851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5BE3DF2">
      <w:start w:val="2"/>
      <w:numFmt w:val="bullet"/>
      <w:lvlText w:val="■"/>
      <w:lvlJc w:val="left"/>
      <w:pPr>
        <w:ind w:left="1200" w:hanging="360"/>
      </w:pPr>
      <w:rPr>
        <w:rFonts w:ascii="HGSｺﾞｼｯｸM" w:eastAsia="HGSｺﾞｼｯｸM" w:hAnsiTheme="maj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5536481"/>
    <w:multiLevelType w:val="hybridMultilevel"/>
    <w:tmpl w:val="F8D21EE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407501DE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6E156E8"/>
    <w:multiLevelType w:val="hybridMultilevel"/>
    <w:tmpl w:val="7D2449C0"/>
    <w:lvl w:ilvl="0" w:tplc="A0BE28C6">
      <w:start w:val="1"/>
      <w:numFmt w:val="bullet"/>
      <w:lvlText w:val=""/>
      <w:lvlJc w:val="left"/>
      <w:pPr>
        <w:ind w:left="8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19" w15:restartNumberingAfterBreak="0">
    <w:nsid w:val="47F00CBD"/>
    <w:multiLevelType w:val="hybridMultilevel"/>
    <w:tmpl w:val="D478C0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A6D0C89"/>
    <w:multiLevelType w:val="hybridMultilevel"/>
    <w:tmpl w:val="00A8AE56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4B497FBD"/>
    <w:multiLevelType w:val="hybridMultilevel"/>
    <w:tmpl w:val="97588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592705"/>
    <w:multiLevelType w:val="hybridMultilevel"/>
    <w:tmpl w:val="246CB0F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6FC4050"/>
    <w:multiLevelType w:val="hybridMultilevel"/>
    <w:tmpl w:val="560443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8864C4E"/>
    <w:multiLevelType w:val="hybridMultilevel"/>
    <w:tmpl w:val="4350B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A22FE9"/>
    <w:multiLevelType w:val="hybridMultilevel"/>
    <w:tmpl w:val="4E440F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EC2D35"/>
    <w:multiLevelType w:val="hybridMultilevel"/>
    <w:tmpl w:val="B0D0A950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0003341"/>
    <w:multiLevelType w:val="hybridMultilevel"/>
    <w:tmpl w:val="9F40FA5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AC25C87"/>
    <w:multiLevelType w:val="hybridMultilevel"/>
    <w:tmpl w:val="CE869636"/>
    <w:lvl w:ilvl="0" w:tplc="50846EF6">
      <w:start w:val="1"/>
      <w:numFmt w:val="decimal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10488B"/>
    <w:multiLevelType w:val="hybridMultilevel"/>
    <w:tmpl w:val="675812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9B1496F"/>
    <w:multiLevelType w:val="hybridMultilevel"/>
    <w:tmpl w:val="B7444C20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1" w15:restartNumberingAfterBreak="0">
    <w:nsid w:val="7E583D0D"/>
    <w:multiLevelType w:val="hybridMultilevel"/>
    <w:tmpl w:val="923A27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6516498">
    <w:abstractNumId w:val="5"/>
  </w:num>
  <w:num w:numId="2" w16cid:durableId="219482639">
    <w:abstractNumId w:val="8"/>
  </w:num>
  <w:num w:numId="3" w16cid:durableId="710888421">
    <w:abstractNumId w:val="21"/>
  </w:num>
  <w:num w:numId="4" w16cid:durableId="118769404">
    <w:abstractNumId w:val="11"/>
  </w:num>
  <w:num w:numId="5" w16cid:durableId="2080470781">
    <w:abstractNumId w:val="1"/>
  </w:num>
  <w:num w:numId="6" w16cid:durableId="1487667505">
    <w:abstractNumId w:val="27"/>
  </w:num>
  <w:num w:numId="7" w16cid:durableId="373966287">
    <w:abstractNumId w:val="4"/>
  </w:num>
  <w:num w:numId="8" w16cid:durableId="1806845855">
    <w:abstractNumId w:val="6"/>
  </w:num>
  <w:num w:numId="9" w16cid:durableId="343628897">
    <w:abstractNumId w:val="30"/>
  </w:num>
  <w:num w:numId="10" w16cid:durableId="476963">
    <w:abstractNumId w:val="29"/>
  </w:num>
  <w:num w:numId="11" w16cid:durableId="1297760479">
    <w:abstractNumId w:val="23"/>
  </w:num>
  <w:num w:numId="12" w16cid:durableId="1340623885">
    <w:abstractNumId w:val="19"/>
  </w:num>
  <w:num w:numId="13" w16cid:durableId="706610092">
    <w:abstractNumId w:val="20"/>
  </w:num>
  <w:num w:numId="14" w16cid:durableId="1419017104">
    <w:abstractNumId w:val="12"/>
  </w:num>
  <w:num w:numId="15" w16cid:durableId="463889004">
    <w:abstractNumId w:val="7"/>
  </w:num>
  <w:num w:numId="16" w16cid:durableId="1209535437">
    <w:abstractNumId w:val="15"/>
  </w:num>
  <w:num w:numId="17" w16cid:durableId="532306667">
    <w:abstractNumId w:val="18"/>
  </w:num>
  <w:num w:numId="18" w16cid:durableId="363287026">
    <w:abstractNumId w:val="24"/>
  </w:num>
  <w:num w:numId="19" w16cid:durableId="827328884">
    <w:abstractNumId w:val="9"/>
  </w:num>
  <w:num w:numId="20" w16cid:durableId="1154220399">
    <w:abstractNumId w:val="31"/>
  </w:num>
  <w:num w:numId="21" w16cid:durableId="1808693899">
    <w:abstractNumId w:val="25"/>
  </w:num>
  <w:num w:numId="22" w16cid:durableId="2102489217">
    <w:abstractNumId w:val="2"/>
  </w:num>
  <w:num w:numId="23" w16cid:durableId="1273896354">
    <w:abstractNumId w:val="28"/>
  </w:num>
  <w:num w:numId="24" w16cid:durableId="1944072058">
    <w:abstractNumId w:val="10"/>
  </w:num>
  <w:num w:numId="25" w16cid:durableId="666832419">
    <w:abstractNumId w:val="3"/>
  </w:num>
  <w:num w:numId="26" w16cid:durableId="2093508436">
    <w:abstractNumId w:val="13"/>
  </w:num>
  <w:num w:numId="27" w16cid:durableId="1163544580">
    <w:abstractNumId w:val="17"/>
  </w:num>
  <w:num w:numId="28" w16cid:durableId="216598600">
    <w:abstractNumId w:val="22"/>
  </w:num>
  <w:num w:numId="29" w16cid:durableId="527719047">
    <w:abstractNumId w:val="16"/>
  </w:num>
  <w:num w:numId="30" w16cid:durableId="57678562">
    <w:abstractNumId w:val="26"/>
  </w:num>
  <w:num w:numId="31" w16cid:durableId="1334606349">
    <w:abstractNumId w:val="14"/>
  </w:num>
  <w:num w:numId="32" w16cid:durableId="185141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2D"/>
    <w:rsid w:val="00006848"/>
    <w:rsid w:val="00017042"/>
    <w:rsid w:val="00021A38"/>
    <w:rsid w:val="00033D3F"/>
    <w:rsid w:val="00052149"/>
    <w:rsid w:val="00054D73"/>
    <w:rsid w:val="00067DED"/>
    <w:rsid w:val="00080BE7"/>
    <w:rsid w:val="00091002"/>
    <w:rsid w:val="000A73A2"/>
    <w:rsid w:val="000C0AA6"/>
    <w:rsid w:val="000D0684"/>
    <w:rsid w:val="000F1CF8"/>
    <w:rsid w:val="00105379"/>
    <w:rsid w:val="0010752B"/>
    <w:rsid w:val="00147CE1"/>
    <w:rsid w:val="00160065"/>
    <w:rsid w:val="00170AD5"/>
    <w:rsid w:val="00176B5F"/>
    <w:rsid w:val="00177601"/>
    <w:rsid w:val="0018268C"/>
    <w:rsid w:val="001A248B"/>
    <w:rsid w:val="001A6488"/>
    <w:rsid w:val="001A7299"/>
    <w:rsid w:val="001D2146"/>
    <w:rsid w:val="001F2173"/>
    <w:rsid w:val="001F6DD4"/>
    <w:rsid w:val="0020727F"/>
    <w:rsid w:val="00216997"/>
    <w:rsid w:val="00222FC0"/>
    <w:rsid w:val="00230242"/>
    <w:rsid w:val="00237656"/>
    <w:rsid w:val="00256462"/>
    <w:rsid w:val="00261C8C"/>
    <w:rsid w:val="00273167"/>
    <w:rsid w:val="00274C35"/>
    <w:rsid w:val="002934E3"/>
    <w:rsid w:val="002B19FF"/>
    <w:rsid w:val="002D77D3"/>
    <w:rsid w:val="00306EF6"/>
    <w:rsid w:val="00313263"/>
    <w:rsid w:val="00324B62"/>
    <w:rsid w:val="00342147"/>
    <w:rsid w:val="00345D7D"/>
    <w:rsid w:val="00347F66"/>
    <w:rsid w:val="003619A2"/>
    <w:rsid w:val="00362C64"/>
    <w:rsid w:val="00365998"/>
    <w:rsid w:val="00366E6E"/>
    <w:rsid w:val="00387E58"/>
    <w:rsid w:val="003C06AC"/>
    <w:rsid w:val="003C1C48"/>
    <w:rsid w:val="003C4E5E"/>
    <w:rsid w:val="003D38D4"/>
    <w:rsid w:val="00413307"/>
    <w:rsid w:val="00421F61"/>
    <w:rsid w:val="0043782F"/>
    <w:rsid w:val="004505B1"/>
    <w:rsid w:val="004716FE"/>
    <w:rsid w:val="0047264C"/>
    <w:rsid w:val="0048098B"/>
    <w:rsid w:val="004B08DE"/>
    <w:rsid w:val="004B269D"/>
    <w:rsid w:val="004B4B1D"/>
    <w:rsid w:val="004D33B7"/>
    <w:rsid w:val="004E16C4"/>
    <w:rsid w:val="00500D6B"/>
    <w:rsid w:val="00537CD9"/>
    <w:rsid w:val="00541F6D"/>
    <w:rsid w:val="00552564"/>
    <w:rsid w:val="00577623"/>
    <w:rsid w:val="005778AC"/>
    <w:rsid w:val="0058513E"/>
    <w:rsid w:val="0058534F"/>
    <w:rsid w:val="005A5A84"/>
    <w:rsid w:val="005B2CA2"/>
    <w:rsid w:val="005D729D"/>
    <w:rsid w:val="005D72A5"/>
    <w:rsid w:val="005E633E"/>
    <w:rsid w:val="005F77B3"/>
    <w:rsid w:val="00622E6E"/>
    <w:rsid w:val="00627934"/>
    <w:rsid w:val="00634098"/>
    <w:rsid w:val="00635687"/>
    <w:rsid w:val="006408CD"/>
    <w:rsid w:val="0065666F"/>
    <w:rsid w:val="006770FA"/>
    <w:rsid w:val="006B4AC8"/>
    <w:rsid w:val="006C3F1D"/>
    <w:rsid w:val="006C5F2B"/>
    <w:rsid w:val="006C7903"/>
    <w:rsid w:val="006D17E6"/>
    <w:rsid w:val="006D2741"/>
    <w:rsid w:val="006E1B13"/>
    <w:rsid w:val="006F4F4F"/>
    <w:rsid w:val="00703C0F"/>
    <w:rsid w:val="00706AA4"/>
    <w:rsid w:val="007150FA"/>
    <w:rsid w:val="0074471D"/>
    <w:rsid w:val="00750B2F"/>
    <w:rsid w:val="00753B89"/>
    <w:rsid w:val="00761777"/>
    <w:rsid w:val="00762E8B"/>
    <w:rsid w:val="00787377"/>
    <w:rsid w:val="00787E57"/>
    <w:rsid w:val="007A4DAF"/>
    <w:rsid w:val="007D1C88"/>
    <w:rsid w:val="007D3662"/>
    <w:rsid w:val="007F24C3"/>
    <w:rsid w:val="00810786"/>
    <w:rsid w:val="00830D32"/>
    <w:rsid w:val="00836E68"/>
    <w:rsid w:val="008506A0"/>
    <w:rsid w:val="00855FD2"/>
    <w:rsid w:val="00864F68"/>
    <w:rsid w:val="008854CC"/>
    <w:rsid w:val="008E0063"/>
    <w:rsid w:val="008E1554"/>
    <w:rsid w:val="008F50BD"/>
    <w:rsid w:val="008F782B"/>
    <w:rsid w:val="009177CA"/>
    <w:rsid w:val="009506A1"/>
    <w:rsid w:val="009645F7"/>
    <w:rsid w:val="0098186C"/>
    <w:rsid w:val="00990354"/>
    <w:rsid w:val="009A516B"/>
    <w:rsid w:val="009A5A52"/>
    <w:rsid w:val="009A6F63"/>
    <w:rsid w:val="009C516B"/>
    <w:rsid w:val="009C6708"/>
    <w:rsid w:val="009D29DD"/>
    <w:rsid w:val="009D4213"/>
    <w:rsid w:val="00A039C4"/>
    <w:rsid w:val="00A30AC1"/>
    <w:rsid w:val="00A3544F"/>
    <w:rsid w:val="00A4099C"/>
    <w:rsid w:val="00A457ED"/>
    <w:rsid w:val="00A82085"/>
    <w:rsid w:val="00A93CBC"/>
    <w:rsid w:val="00A953B2"/>
    <w:rsid w:val="00AB07C6"/>
    <w:rsid w:val="00AE64A1"/>
    <w:rsid w:val="00AF549D"/>
    <w:rsid w:val="00B0276A"/>
    <w:rsid w:val="00B2012A"/>
    <w:rsid w:val="00B20B12"/>
    <w:rsid w:val="00B31FB4"/>
    <w:rsid w:val="00B65C27"/>
    <w:rsid w:val="00B70104"/>
    <w:rsid w:val="00B94EDF"/>
    <w:rsid w:val="00B95EDD"/>
    <w:rsid w:val="00BB3602"/>
    <w:rsid w:val="00BD012A"/>
    <w:rsid w:val="00BF45EF"/>
    <w:rsid w:val="00C008ED"/>
    <w:rsid w:val="00C110D8"/>
    <w:rsid w:val="00C311BF"/>
    <w:rsid w:val="00C31FB2"/>
    <w:rsid w:val="00C557D6"/>
    <w:rsid w:val="00C7045E"/>
    <w:rsid w:val="00CB04E8"/>
    <w:rsid w:val="00CF02F6"/>
    <w:rsid w:val="00CF7C5B"/>
    <w:rsid w:val="00D56C80"/>
    <w:rsid w:val="00D60933"/>
    <w:rsid w:val="00D813E6"/>
    <w:rsid w:val="00D85FFC"/>
    <w:rsid w:val="00D92FDC"/>
    <w:rsid w:val="00DA5B95"/>
    <w:rsid w:val="00DB0E40"/>
    <w:rsid w:val="00DC4A12"/>
    <w:rsid w:val="00DD00EB"/>
    <w:rsid w:val="00DD540B"/>
    <w:rsid w:val="00DF30E7"/>
    <w:rsid w:val="00E176C7"/>
    <w:rsid w:val="00E3132D"/>
    <w:rsid w:val="00E3305F"/>
    <w:rsid w:val="00E35933"/>
    <w:rsid w:val="00E80E48"/>
    <w:rsid w:val="00E921C6"/>
    <w:rsid w:val="00E95359"/>
    <w:rsid w:val="00EE5260"/>
    <w:rsid w:val="00EF4B67"/>
    <w:rsid w:val="00F100A5"/>
    <w:rsid w:val="00F15CE3"/>
    <w:rsid w:val="00F1730D"/>
    <w:rsid w:val="00F21C77"/>
    <w:rsid w:val="00F30CCC"/>
    <w:rsid w:val="00F46BD1"/>
    <w:rsid w:val="00F56AC5"/>
    <w:rsid w:val="00F57821"/>
    <w:rsid w:val="00F6325C"/>
    <w:rsid w:val="00F64D71"/>
    <w:rsid w:val="00F71403"/>
    <w:rsid w:val="00F80306"/>
    <w:rsid w:val="00F83F6C"/>
    <w:rsid w:val="00F86734"/>
    <w:rsid w:val="00F97DF4"/>
    <w:rsid w:val="00FC5B8A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27CEA8C"/>
  <w15:docId w15:val="{BC9B1A81-F8FF-4549-B805-0336F280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7D6"/>
  </w:style>
  <w:style w:type="paragraph" w:styleId="a6">
    <w:name w:val="footer"/>
    <w:basedOn w:val="a"/>
    <w:link w:val="a7"/>
    <w:uiPriority w:val="99"/>
    <w:unhideWhenUsed/>
    <w:rsid w:val="00C55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7D6"/>
  </w:style>
  <w:style w:type="paragraph" w:styleId="a8">
    <w:name w:val="List Paragraph"/>
    <w:basedOn w:val="a"/>
    <w:uiPriority w:val="34"/>
    <w:qFormat/>
    <w:rsid w:val="0023024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1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7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1861-01EE-4190-8BFE-DDAC3EFB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増渕 ファーマーズ・フォレスト</cp:lastModifiedBy>
  <cp:revision>20</cp:revision>
  <cp:lastPrinted>2021-02-22T10:07:00Z</cp:lastPrinted>
  <dcterms:created xsi:type="dcterms:W3CDTF">2016-10-03T14:32:00Z</dcterms:created>
  <dcterms:modified xsi:type="dcterms:W3CDTF">2024-01-22T12:02:00Z</dcterms:modified>
</cp:coreProperties>
</file>